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33dc4" w14:textId="9b33d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призыва граждан на срочную воинскую службу в апреле-июне и октябре-декабре 2016 года по городу Актобе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14 апреля 2016 года № 1520. Зарегистрировано Департаментом юстиции Актюбинской области 25 апреля 2016 года № 4855. Срок действия постановления –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Закона Республики Казахстан от 16 февраля 2012 года № 561-IV "О воинской службе и статусе военнослужащих",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6 апреля 2016 года № 229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2016 года",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2016 года № 209 "О реализации Указа Президента Республики Казахстан от 6 апреля 2016 года № 229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2016 года", акимат города Актобе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и обеспечить по городу Актобе в апреле-июне и октябре-декабре 2016 года проведение призыва граждан на срочную воинскую службу в возрасте от восемнадцати до двадцати семи лет, не имеющих права на отсрочку или освобождение от призыва, для комплектования Вооруженных Сил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Расходы, в связи с выполнением мероприятий по проведению призыва, осуществляются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Рекомендовать: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государственному учреждению "Управление здравоохранения Актюбинской области" (по согласованию) провести мероприятия по призыву;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государственному учреждению "Управление внутренних дел города Актобе" (по согласованию) осуществлять розыск и задержание лиц, уклоняющихся от выполнения воинской обязанности;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республиканскому государственному учреждению "Управление по делам обороны города Актобе" совместно с государственными учреждениями обеспечить организацию и проведение мероприятий связанных с призывом в рамках компетенции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Утвердить график проведения призыва граждан на срочную воинскую службу в апреле-июне и октябре-декабре 2016 года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Акимам сельских округов, руководителям предприятий, учреждений, организаций и учебных заведений обеспечить оповещение призывников о вызове их на призывной пункт и своевременное прибытие лиц по этому вызову.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Контроль за выполнением настоящего постановления возложить на заместителя акима города Актобе Алимова К.М. и начальника республиканского государственного учреждения "Управление по делам обороны города Актобе" Сундетова К.К.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Настоящее постановление вводится в действие со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от 14 апреля 2016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</w:t>
      </w:r>
      <w:r>
        <w:br/>
      </w:r>
      <w:r>
        <w:rPr>
          <w:rFonts w:ascii="Times New Roman"/>
          <w:b/>
          <w:i w:val="false"/>
          <w:color w:val="000000"/>
        </w:rPr>
        <w:t>проведения призыва граждан на срочную воинскую службу в апреле - июне 2016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призывников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призывников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призывников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от 14 апреля 2016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</w:t>
      </w:r>
      <w:r>
        <w:br/>
      </w:r>
      <w:r>
        <w:rPr>
          <w:rFonts w:ascii="Times New Roman"/>
          <w:b/>
          <w:i w:val="false"/>
          <w:color w:val="000000"/>
        </w:rPr>
        <w:t>проведения призыва граждан на срочную воинскую службу</w:t>
      </w:r>
      <w:r>
        <w:br/>
      </w:r>
      <w:r>
        <w:rPr>
          <w:rFonts w:ascii="Times New Roman"/>
          <w:b/>
          <w:i w:val="false"/>
          <w:color w:val="000000"/>
        </w:rPr>
        <w:t>в октябре - декабре 2016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призывников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призывников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призывников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