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52e8" w14:textId="ef35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Актобе от 25 декабря 2015 года № 394 "Об утверждении бюджета города Актобе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8 апреля 2016 года № 13. Зарегистрировано Департаментом юстиции Актюбинской области 27 апреля 2016 года № 4868. Срок действия решения - до 1 января 2017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25 декабря 2015 года № 394 "Об утверждении бюджета города Актобе на 2016 - 2018 годы" (зарегистрированное в Реестре государственной регистрации нормативных правовых актов за № 4693, опубликованное 27 января 2016 года в газетах "Ақтөбе" и "Актюбинский вестник")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доходы: цифры "42 531 584" заменить цифрами "49 078 986",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трансфертов: цифры "13 031 584" заменить цифрами "19 578 986";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затраты: цифры "43 432 983,8" заменить цифрами "50 740 160,8";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кредитование: цифры "0" заменить цифрами "942 536",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цифры "0" заменить цифрами "942 536";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(профицит) бюджета: цифры "- 1 042 547,8" заменить цифрами "- 2 744 858,8";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бюджета: цифры "1 042 547,8" заменить цифрами "2 744 858,8",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займов: цифры "1 187 950" заменить цифрами "2 870 045".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"68 695" заменить цифрами "37 500";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осуществление образовательного процесса в организациях среднего образования для 1-11 классов в соответствии с государственными общеобязательными стандартами образования, для проведения апробации по внедрению подушевого финансирования с 1 сентября 2016 года - 55 783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абзаце пятом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"125 649" заменить цифрами "154 508".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абзаце четвертом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"1 006 886" заменить цифрами "3 895 025";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"кредитование на реконструкцию и строительство систем тепло-водоснабжения и водоотведения - 942 536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 из республиканского бюджета на обеспечение экономической стабильности - 1 383 207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 из республиканского бюджета на обеспечение компенсации потерь местных бюджетов - 1 800 000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исключить: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"500 000" заменить цифрами "187 392";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"1 498 176" заменить цифрами "1 810 784";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"139 723" заменить цифрами "523 123";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"107 996" заменить цифрами "889 087";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"развитие коммунального хозяйства – 499 059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"развитие благоустройства городов и населенных пунктов - 117 738 тысяч тенге".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Байсеитов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2016 года №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декбря 2015 года 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5009"/>
        <w:gridCol w:w="46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49 078 986,0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25 940 395,0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7 081 570,0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7 081 570,0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4 683 690,0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4 683 690,0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6 462 736,0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4 553 017,0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536 217,0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1 371 202,0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6 941 999,0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210 726,0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624 450,0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находяшегося в государстенной собственности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19 578 986,0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19 578 986,0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19 578 986,0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94"/>
        <w:gridCol w:w="1079"/>
        <w:gridCol w:w="1079"/>
        <w:gridCol w:w="5344"/>
        <w:gridCol w:w="32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50 740 160,8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1 027 439,0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682 294,0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426 606,0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291 491,0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234 601,0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170 233,0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170 233,0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19 337 274,0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4 845 084,0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164 591,0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3 830 963,0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2 174 855,0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1 656 108,0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849 530,0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849 530,0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13 181 696,0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11 080 451,0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10 369 531,0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710 920,0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2 005 076,0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2 005 076,0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1 310 494,0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1 310 494,0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605 794,0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1 808 011,0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1 617 595,0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1 600 893,0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314 103,0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918 863,0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10 278 830,7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6 517 856,0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6 475 209,0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1 989 041,0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4 480 678,0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812 482,7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761 844,7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517 739,0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21 803,7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2 948 492,0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2 948 492,0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1 101 497,0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734 166,0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1 109 919,0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990 383,6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630 735,5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414 995,9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414 995,9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160 913,6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160 913,6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192 127,1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150 810,1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60 745,1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60 745,1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3 165 288,0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3 165 288,0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3 165 288,0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747 009,0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2 335 784,0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160 397,0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130 280,0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13 404 261,4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13 404 261,4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13 404 261,4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13 150 557,0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144 503,0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-2 744 858,8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2 744 858,8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2 870 045,0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2 870 045,0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2 870 045,0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2 870 045,0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2016 года №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декбря 2015 года 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3"/>
        <w:gridCol w:w="742"/>
        <w:gridCol w:w="5010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29 924 939,0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27 089 895,0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7 320 554,0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7 320 554,0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4 891 015,0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4 891 015,0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6 703 224,0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4 659 824,0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573 752,0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1 467 187,0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7 366 183,0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6 400 280,0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225 477,0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668 162,0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72 264,0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808 919,0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808 919,0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находяшегося в государстенной собственности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2 335 439,0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2 335 439,0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2 335 439,0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94"/>
        <w:gridCol w:w="1079"/>
        <w:gridCol w:w="1079"/>
        <w:gridCol w:w="5346"/>
        <w:gridCol w:w="32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30 122 537,0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597 997,0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451 892,0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282 612,0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281 542,0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134 023,0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128 673,0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24 913,0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33 460,0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322 870,0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322 870,0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289 399,0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289 399,0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33 471,0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33 471,0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10 607 404,0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1 995 405,0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105 590,0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105 590,0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1 889 815,0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1 889 815,0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8 345 245,0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8 312 525,0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7 781 337,0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531 188,0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266 754,0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266 754,0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64 798,0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27 075,0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21 853,0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1 606 294,0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59 135,0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59 135,0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53 465,0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1 479 522,0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1 468 413,0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267 990,0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983 183,0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47 243,0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77 349,0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4 459 023,0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2 269 884,0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2 243 639,0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1 320 000,0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923 639,0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443 689,0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411 800,0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и водоотведения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411 800,0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1 745 450,0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1 745 450,0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466 012,0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563 790,0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712 534,0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754 144,0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481 602,0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42 675,0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42 675,0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438 927,0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438 927,0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128 651,0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128 651,0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41 319,0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99 729,0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53 965,0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45 764,0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45 764,0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44 162,0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26 632,0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106 363,0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60 243,0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16 042,0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11 642,0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236 373,0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236 373,0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201 699,0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2 081 392,0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2 081 392,0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2 081 392,0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685 131,0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772 204,0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624 057,0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595 405,0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27 469,0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27 469,0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567 936,0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519 586,0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519 586,0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8 744 965,0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8 744 965,0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8 744 965,0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8 521 444,0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171 967,0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-320 000,0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2016 года №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декбря 2015 года 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района в городе, города районного значения, поселка, села, сельского округа в разрезе программ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2296"/>
        <w:gridCol w:w="2057"/>
        <w:gridCol w:w="1822"/>
        <w:gridCol w:w="1823"/>
        <w:gridCol w:w="1823"/>
        <w:gridCol w:w="20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Благодар-ный сельский округ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Саздинс-кий сельский округ</w:t>
            </w:r>
          </w:p>
        </w:tc>
        <w:tc>
          <w:tcPr>
            <w:tcW w:w="1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сельский округ</w:t>
            </w:r>
          </w:p>
        </w:tc>
        <w:tc>
          <w:tcPr>
            <w:tcW w:w="1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Курайлинс-кий сельский округ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Каргалинс-кий сельский округ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101 681,0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54 114,0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79 408,0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79 106,0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165 461,0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36 838,0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21 312,0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32 386,0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33 698,0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39 792,0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43 810,0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32 150,0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48 839,0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16 756,0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33 174,0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9 738,0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10 845,0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