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a6a9" w14:textId="2dfa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25 декабря 2015 года № 394 "Об утверждении бюджета города Актобе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10 июня 2016 года № 54. Зарегистрировано Департаментом юстиции Актюбинской области 1 июля 2016 года № 4974.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394 "Об утверждении бюджета города Актобе на 2016 – 2018 годы" (зарегистрированное в Реестре государственной регистрации нормативных правовых актов за № 4693, опубликованное 27 января 2016 года в газетах "Ақтөбе"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"49 078 986" заменить цифрами "50 267 363",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"19 578 986" заменить цифрами "20 767 363";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"50 740 160,8" заменить цифрами "51 928 537,8";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 "599 532 тысяч тенге – на капитальные расходы подведомственных государственных организаций образования" слова заменить словами "учесть в городском бюджете на 2016 год поступление целевых трансфертов на развитие и кредитов из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"187 392" заменить цифрами "238 860,4";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"725 000" заменить цифрами "775 000";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"1 810 784" заменить цифрами "2 144 315,6";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"84 768" заменить цифрами "109 768";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"96 987" заменить цифрами "633 987";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"523 123" заменить цифрами "608 123";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"889 087" заменить цифрами "964 087";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"499 059" заменить цифрами "470 464";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"дополнительное образование для детей – 25 482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системы водоснабжения и водоотведения в сельских населенных пунктах – 20 690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социального заказа – 1 800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Р.Сагиддинов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51 928 537,8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19 924 756,0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4 870 084,0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3 830 963,0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13 744 178,0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11 105 933,0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10 369 531,0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1 310 494,0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1 310 494,0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605 794,0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1 824 011,0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10 534 194,1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6 679 656,0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6 635 209,0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2 064 041,0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4 565 678,0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804 577,7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753 939,7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1 161 387,4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2 669 315,6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-2 744 858,8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2 744 858,8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