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cd98" w14:textId="e29c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25 декабря 2015 года № 394 "Об утверждении бюджета города Актобе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июня 2016 года № 65. Зарегистрировано Департаментом юстиции Актюбинской области 14 июля 2016 года № 4998.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2016 - 2018 годы" (зарегистрированное в Реестре государственной регистрации нормативных правовых актов за № 4693, опубликованное 27 января 2016 года в газетах "Ақтөбе"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"50 267 363" заменить цифрами "50 255 363",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"20 767 363" заменить цифрами "20 755 363";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"51 928 537,8" заменить цифрами "56 411 038,8";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"- 2 744 858,8" заменить цифрами "- 7 239 359,8";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"2 744 858,8" заменить цифрами "7 239 359,8",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займов: цифры "2 870 045" заменить цифрами "7 364 546";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"964 087" заменить цифрами "5 458 588";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Сагиддинов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2016 года № 65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56 411 038,8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19 924 756,0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4 870 084,0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13 744 178,0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11 105 933,0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605 794,0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1 808 011,0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15 028 695,1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11 174 157,0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11 129 710,0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6 558 542,0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4 565 678,0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804 577,7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753 939,7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1 161 387,4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2 669 315,6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-7 239 359,8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7 239 359,8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