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0421" w14:textId="a0b0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21 октября 2016 года № 4405. Зарегистрировано Департаментом юстиции Актюбинской области 9 ноября 2016 года № 5125. Утратило силу постановлением акимата города Актобе Актюбинской области от 23 февраля 2022 года № 927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23.02.2022 № 927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"Об утверждении Правил квотирования рабочих мест для инвалидов", зарегистрированного в Реестре государственной регистрации нормативных правовых актов за № 14010,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города Актобе, без учета рабочих мест на тяжелых работах, работах с вредными, опасными условиями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- в размере четырех процентов от численности рабочих мест.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Актобе М.Кабыл.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