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ef15c" w14:textId="abef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в городе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23 ноября 2016 года № 114. Зарегистрировано Департаментом юстиции Актюбинской области 28 декабря 2016 года № 5179.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маслихата города Актобе Актюбинской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города Актобе Актюбинской области от 20.07.2023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городе Актобе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маслихата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В.Гринберг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координации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</w:tbl>
    <w:bookmarkStart w:name="z1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города Актобе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маслихата города Актобе Актюбинской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города Актобе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- МИО)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- государственное учреждение "Отдел занятости и социальных программ города Актобе";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-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зарегистрированных и проживающих в городе Актобе.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определенном настоящими Правилами.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получателей и установления размеров социальной помощи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социальная помощь к праздничным дням без учета доходов оказывается: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2 140 000 (два миллиона сто 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исключением лиц, указанных в абзаце пятом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в размере 230 000 (двести 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- бывшего Союза ССР) за самоотверженный труд и безупречную воинскую службу в тылу в годы Великой Отечественной войны в размере 150 000 (сто 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которые не вступали в повторный брак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супруге, не вступившей в повторный брак, военнослужащих, умерших после прохождения воинской службы в Афганистане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получающие государственные социальные пособия, детям с инвалидностью, детям с инвалидностью первой, второй, третьей групп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участия в событиях 17-18 декабря 1986 года в Казахстане,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120 000 (сто двадцать тысяч)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города Актобе Актюбинской области от 08.02.2024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доходов оказывается: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больным различными формами туберкулеза, согласно списков государственного коммунального предприятия "Актюбинский областной фтизиопульмонологический центр" государственного учреждения "Управление здравоохранения Актюбинской области" с приложением документов (копии удостоверения личности и номера счета получателя в банке второго уровня)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имеющим социально значимые заболевания (злокачественные новообразования), согласно списков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инфицированным вирусом иммунодефицита человека, состоящих на диспансерном учете, согласно списков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на период амбулаторного лечения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родителям или иным законным представителям детей до восемнадцати лет, страдающим онкологическими заболеваниями (злокачественные новообразования), получающие основной курс полихимиотерапии в республиканских центрах и (или) продолжающие поддерживающие курсы химиотерапии по месту жительства, согласно списков государственного учреждения "Управление здравоохранения Актюбинской области" с указанием сведений получателя о номере счета в банке второго уровня и индивидуальном идентификационном номере в пределах 6 месяцев в году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 до восемнадцати лет, инфицированным вирусом иммунодефицита человека, состоящих на диспансерном учете, согласно справки с государственного коммунального предприятия "Областной центр по профилактике и борьбе со СПИД" на праве хозяйственного ведения государственного учреждения "Управление здравоохранения Актюбинской области" ежемесячно в 2 (двух) кратном размере величины прожиточного минимума Актюбинской области.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оказывается получателям, по следующим основаниям: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свободы, обратившиеся не позднее трех месяцев с момента освобождения без учета дохода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пострадавшим вследствие стихийного бедствия или пожара, обратившиеся не позднее шести месяцев с момента наступления такой ситуации без учета дохода в размере 300 000 (триста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малообеспеченным семьям (лицам), со среднедушевым доходом семьи (гражданина) не превышающий однократного размера прожиточного минимума в размере не более 100 000 (сто тысяч) тенге.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оказывается если они не находятся на полном государственном обеспечении.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отдельным категориям нуждающихся граждан,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праздничным дням оказывается без истребования заявлений от получателей.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города Актобе на текущий финансовый год.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№114</w:t>
            </w:r>
          </w:p>
        </w:tc>
      </w:tr>
    </w:tbl>
    <w:bookmarkStart w:name="z1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маслихата города Актобе, признанных утратившими силу</w:t>
      </w:r>
    </w:p>
    <w:bookmarkEnd w:id="25"/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3726, опубликованное 9 января 2014 года и 16 января 2014 года в газетах "Актюбинский вестник" и "Ақтөбе");</w:t>
      </w:r>
    </w:p>
    <w:bookmarkEnd w:id="26"/>
    <w:bookmarkStart w:name="z1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10 июня 2015 года № 336 "О внесении изменений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4405, опубликованное 14 июля 2015 года в газетах "Актюбинский вестник" и "Ақтөбе");</w:t>
      </w:r>
    </w:p>
    <w:bookmarkEnd w:id="27"/>
    <w:bookmarkStart w:name="z1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2015 года № 395 "О внесении изменений и дополнений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4713, опубликованное 9 февраля 2016 года и 17 февраля 2016 в газетах "Актюбинский вестник" и "Ақтөбе");</w:t>
      </w:r>
    </w:p>
    <w:bookmarkEnd w:id="28"/>
    <w:bookmarkStart w:name="z1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17 февраля 2016 года № 421 "О внесении изменений и дополнений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4793, опубликованное 22 марта 2016 года и 25 марта 2016 в газетах "Актюбинский вестник" и "Ақтөбе");</w:t>
      </w:r>
    </w:p>
    <w:bookmarkEnd w:id="29"/>
    <w:bookmarkStart w:name="z1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27 июля 2016 года № 81 "О внесении изменений в решение маслихата города Актобе от 20 декабря 2013 года № 188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5042, опубликованное 9 сентября 2016 года и 8 сентября 2016 в газетах "Актюбинский вестник" и "Ақтөбе").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