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38a4" w14:textId="8623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Саздинского сельского округа города Актобе Актюбинской области от 18 марта 2016 года № 1. Зарегистрировано Департаментом юстиции Актюбинской области 4 апреля 2016 года № 4835. Утратило силу решением акима Саздинского сельского округа города Актобе Актюбинской области от 21 декабря 2016 года № 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Саздинского сельского округа города Актобе Актюбинской области от 21.12.2016 № 10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ветеринарно–санитарного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16 февраля 2016 года № 5-2/89, аким Саздинского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крестьянского хозяйства "Кіші-құм" расположенного в Магаджанском лесном хозяйстве Саздинского сельского округа в связи с выявлением заболевания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государственного учреждения "Аппарат акима Саздинского сельского округа города Актобе" Муханова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Саздинского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