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268" w14:textId="f93e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13 апреля 2016 года № 10. Зарегистрировано Департаментом юстиции Актюбинской области 12 мая 2016 года № 4927. Утратило силу решением маслихата Айтекебийского района Актюбинской области от 17 февраля 2017 года №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Айтекебийского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за № 12705),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Айтекебийского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С.Б.Биртаева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Айтекебийского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</w:p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Настоящая методика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(далее– настоящая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государственного учреждения "Аппарат Айтекебийского районного маслихата"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нарушения сроков исполнения поручений вышестоящих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руководства государственного органа, непосредственного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Непосредственный руководитель рассматривает оценочный лист на предмет достоверности представленных в нем сведений, вносит в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случае отсутствия подчиненных – лиц, занимающих должности в структурном подразделении, в котором работает служащий корпуса "Б" (в случае ихналичия).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= 100+а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= 0,3*∑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+0,6*∑ </w:t>
      </w:r>
      <w:r>
        <w:rPr>
          <w:rFonts w:ascii="Times New Roman"/>
          <w:b w:val="false"/>
          <w:i/>
          <w:color w:val="000000"/>
          <w:sz w:val="28"/>
        </w:rPr>
        <w:t>ИП+0,1</w:t>
      </w:r>
      <w:r>
        <w:rPr>
          <w:rFonts w:ascii="Times New Roman"/>
          <w:b w:val="false"/>
          <w:i w:val="false"/>
          <w:color w:val="000000"/>
          <w:sz w:val="28"/>
        </w:rPr>
        <w:t>*∑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∑ 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Документы, указанные в пункте 39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43. Обжалование решения Комиссии служащим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49. Обучение (повышение квалификации)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      (их) отсутствия, исходя из функциональных обязанностей служащего.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132"/>
        <w:gridCol w:w="4383"/>
        <w:gridCol w:w="1570"/>
        <w:gridCol w:w="1570"/>
        <w:gridCol w:w="100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6174"/>
        <w:gridCol w:w="2478"/>
        <w:gridCol w:w="1171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Ф.И.О.(при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