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1a18" w14:textId="5bb1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в Айтекебийском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11 мая 2016 года № 33. Зарегистрировано Департаментом юстиции Актюбинской области 26 мая 2016 года № 4940. Утратило силу решением маслихата Айтекебийского района Актюбинской области от 2 марта 2018 года № 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маслихата Айтекебийского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Айтекебийском районе в соответсвии с земельным законодательтсвом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Айтекебийского района Актюбинской области от 29.12.2016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С.Б.Биртаева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