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24ad" w14:textId="22b2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2015 года № 276 "Об утверждении бюджета Айтекебийского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июня 2016 года № 35. Зарегистрировано Департаментом юстиции Актюбинской области 29 июня 2016 года № 4969.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276 "Об утверждении бюджета Айтекебийского района на 2016-2018 годы" (зарегистрированное в реестре государственной регистрации нормативных правовых актов за № 4681, опубликованное 4, 11 февраля 2016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"3 761 377,0" заменить цифрами "3 803 196,7";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"699 520,0" заменить цифрами "742 966,0";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неналоговым поступлением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"1 665,0" заменить цифрами "1 315,0";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поступлением от продажи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"5 265,0" заменить цифрами "2 169,0";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"3 054 927,0" заменить цифрами "3 056 746,7";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"3 811 290,3" заменить цифрами "3 853 110,0";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 от 15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6"/>
        <w:gridCol w:w="1116"/>
        <w:gridCol w:w="5897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2196101,1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Уточненный бюджет на 2016 год,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Уточненный бюджет на 2016 год,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