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ea9a" w14:textId="a8ce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районного маслихата от 23 декабря 2015 года № 276 "Об утверждении бюджета Айтекебийского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29 августа 2016 года № 60. Зарегистрировано Департаментом юстиции Актюбинской области 14 сентября 2016 года № 5068.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276 "Об утверждении бюджета Айтекебийского района на 2016-2018 годы" (зарегистрированное в реестре государственной регистрации нормативных правовых актов № 4681, опубликованное 4, 11 февраля 2016 года в районной газете "Жаңалық жаршысы") следущие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"3 803 196,7" заменить цифрами "3 861 001,5";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"3 056 746,7" заменить цифрами "3 114 551,5";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"3 853 110,0" заменить цифрами "3 910 914,8";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исполняюший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 2016 года 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3114551,5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3114551,5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3114551,5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02"/>
        <w:gridCol w:w="1221"/>
        <w:gridCol w:w="1221"/>
        <w:gridCol w:w="530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3910914,8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2245404,1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429"/>
        <w:gridCol w:w="835"/>
        <w:gridCol w:w="4088"/>
        <w:gridCol w:w="5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-358494,3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757"/>
        <w:gridCol w:w="1838"/>
        <w:gridCol w:w="1838"/>
        <w:gridCol w:w="2292"/>
        <w:gridCol w:w="4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964"/>
        <w:gridCol w:w="1147"/>
        <w:gridCol w:w="1559"/>
        <w:gridCol w:w="6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