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b381" w14:textId="e3ab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районного маслихата от 23 декабря 2015 года № 276 "Об утверждении бюджета Айтекебийского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11 ноября 2016 года № 73. Зарегистрировано Департаментом юстиции Актюбинской области 15 ноября 2016 года № 5138.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276 "Об утверждении бюджета Айтекебийского района на 2016-2018 годы" (зарегистрированное в реестре государственной регистрации нормативных правовых актов № 4681, опубликованное 4, 11 февраля 2016 года в районной газете "Жаңалық жаршысы") следущие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цифры "3 861 001,5" заменить цифрами "3 929 524,6";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неналоговым поступлением цифры "1 315,0" заменить цифрами "1 337,7";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цифры "3 114 551,5" заменить цифрами "3 183 051,9";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цифры "3 910 914,8" заменить цифрами "3 979 437,9";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чистое бюджетное кредитование цифры "308 581,0" заменить цифрами "299 255,0";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цифры "318 471,0" заменить цифрами "309 145,0";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дефицит (профицит) бюджета цифры "-358 494,3" заменить цифрами " -349 168,3";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финансирование дефицита (использование профицита) бюджета цифры "358 494,3" заменить цифрами "349 168,3";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ноября 2016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3929524,6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3183051,9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3183051,9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3183051,9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02"/>
        <w:gridCol w:w="1221"/>
        <w:gridCol w:w="1221"/>
        <w:gridCol w:w="530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2207011,5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429"/>
        <w:gridCol w:w="835"/>
        <w:gridCol w:w="4088"/>
        <w:gridCol w:w="5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-349168,3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757"/>
        <w:gridCol w:w="1838"/>
        <w:gridCol w:w="1838"/>
        <w:gridCol w:w="2292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1559"/>
        <w:gridCol w:w="6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