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5f910" w14:textId="c55f9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внесении изменений в решение районного маслихата от 23 декабря 2015 года № 276 "Об утверждении бюджета Айтекебийского района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Айтекебийского района Актюбинской области от 15 декабря 2016 года № 75. Зарегистрировано Департаментом юстиции Актюбинской области 23 декабря 2016 года № 5175. Срок действия решения - до 1 января 2017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Айтекебийский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23 декабря 2015 года № 276 "Об утверждении бюджета Айтекебийского района на 2016-2018 годы" (зарегистрированное в реестре государственной регистрации нормативных правовых актов № 4681, опубликованное 4, 11 февраля 2016 года в районной газете "Жаңалық жаршысы") следущие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доходы цифры "3 929 524,6" заменить цифрами "3 922 259,6";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том числе по: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трансфертов цифры "3 183 051,9" заменить цифрами "3 175 786,9";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затраты цифры "3 979 437,9" заменить цифрами "3 972 172,9".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С.Нуржанов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2016 года № 75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–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 № 276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Айтекебийского района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0"/>
        <w:gridCol w:w="857"/>
        <w:gridCol w:w="500"/>
        <w:gridCol w:w="7260"/>
        <w:gridCol w:w="318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 бюджет на 2016 год,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3922259,6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742966,0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397866,0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373466,0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государственного имущества, закрепленного за государственными учреждениями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3175786,9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3175786,9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3175786,9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0"/>
        <w:gridCol w:w="502"/>
        <w:gridCol w:w="1221"/>
        <w:gridCol w:w="1221"/>
        <w:gridCol w:w="5300"/>
        <w:gridCol w:w="31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 бюджет на 2016 год,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3972172,9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396754,4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345500,2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75936,5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73936,5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251154,7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208284,7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2664282,9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298212,5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297551,5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283409,5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2259147,5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2213881,5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2184429,5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106922,9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106922,9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26086,3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29113,5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153971,3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105722,2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99956,8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34631,8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106505,3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43655,1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43141,7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43141,7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176262,2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58458,6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52458,6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51878,6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37596,3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23030,3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104780,5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291685,7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291685,7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259440,7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253440,7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45819,1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45819,1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45819,1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1429"/>
        <w:gridCol w:w="835"/>
        <w:gridCol w:w="4088"/>
        <w:gridCol w:w="51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 бюджет на 2016 год,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-349168,3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349168,3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6"/>
        <w:gridCol w:w="757"/>
        <w:gridCol w:w="1838"/>
        <w:gridCol w:w="1838"/>
        <w:gridCol w:w="2292"/>
        <w:gridCol w:w="42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 бюджет на 2016 год,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7"/>
        <w:gridCol w:w="1964"/>
        <w:gridCol w:w="1147"/>
        <w:gridCol w:w="1559"/>
        <w:gridCol w:w="648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 бюджет на 2016 год,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49913,3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49913,3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49913,3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