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f7c6" w14:textId="d30f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14 января 2016 года № 292 "Об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29 декабря 2016 года № 96. Зарегистрировано Департаментом юстиции Актюбинской области 18 января 2017 года № 5230. Утратило силу решением маслихата Айтекебийского района Актюбинской области от 22 ноября 2017 года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Айтекебийского района Актюбинской области от 22.11.2017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января 2016 года № 292 "Об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Айтекебийскомрайоне" (зарегистрированное в реестре государственной регистрации нормативных правовых актов № 4733, опубликованное 3 марта 2016 года в районной газете "Жаңалық жаршысы")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Айтекебийском районе, утвержденных указанным решением: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Айтекебийское районное отделение Департамента межведомственный расчетный центр социальных выплат" – филиал некоммерческого акционерного общества Государственная корпорация "Правительство для граждан" по Актюбинской области (далее – уполномоченная организация);";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считать подпунктом 1-1);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149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Председетель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районногомаслихатаЕ.Тансыкбаев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управления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_________________________К.Утаров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"_____"__________________2017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