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742b" w14:textId="9947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11 мая 2016 года № 33 "О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29 декабря 2016 года № 95. Зарегистрировано Департаментом юстиции Актюбинской области 18 января 2017 года № 5232. Утратило силу решением маслихата Айтекебийского района Актюбинской области от 2 марта 2018 года №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Айтекебийского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мая 2016 года № 33 "О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районе" (зарегистрированное в реестре государственной регистрации нормативных правовых актов № 4940, опубликованное 2 июня 2016 года в районной газете "Жаңалық жаршысы") следующее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"на территории Айтекебийского района" дополнить словами "в соответсвии с земельным законодательтсвом Республики Казахстан"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