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fe63" w14:textId="c38f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19 сентября 2011 года № 1 "О наименовании улиц села Аккол"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сельского округа Айтекебийского района Актюбинской области от 30 мая 2016 года № 5. Зарегистрировано Департаментом юстиции Актюбинской области 28 июня 2016 года № 4967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Аккольского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Аккольского сельского округа от 19 сентября 2011 года № 1 "О наименовании улиц села Акколь" (зарегистрированное в государственном реестре нормативных правовых актов № 3-2-114, опубликованное от 6 октябрь 2011 года в районной газете "Жаңалық жаршысы"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реквизитах, заголовке и по всему тексту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слова "селолық", "селосының" "село" заменить соответственно словами "ауылдық", "ауылының", "ауыл".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