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e12b" w14:textId="b76e1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акима Аралтогайского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Аралтогайского сельского округа Айтекебийского района Актюбинской области от 15 февраля 2016 года № 5. Зарегистрировано Департаментом юстиции Актюбинской области 14 марта 2016 года № 4783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- территориальном устройстве Республики Казахстан", аким Аралтогайского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Внести в некоторые решения акима Аралтогайского сельского округа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Аралтогайского сельского округа на государственном языке от 28 апреля 2009 года №7 "Көшелерге атау беру туралы" (зарегистрированное в реестре государственной регистрации нормативных правовых актов за № 3-2-79, опубликованное 18 июня 2009 года в районной газете "Жаңалық жаршысы"):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"және Қазақстан Республикасы Үкіметінің 2005 жылғы 21 қаңтардағы №45 "Қазақстан Республикасындағы мемлекеттік ономастикалық жұмыс тұжырымдамасы туралы" қаулысына"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реквизитах и по всему тексту решения на государственном языке слово "селолық" заменить соответственно словом "ауылдық".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Аралтогайского сельского округа от 26 сентября 2011 года № 6 "О наименовании улиц села Аралтогай" (зарегистрированное в реестре государственной регистрации нормативных правовых актов за № 3-2-118, опубликованное 10 ноября 2011 года в районном газете "Жаңалық жаршысы"):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реквизитах, заголовке и по всему тексту решения на государственном языке слова "селолық", "селосының" "село", заменить соответственно словами "ауылдық", "ауылы", "ауылының";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Аралтогайского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Сейтова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