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2cf96" w14:textId="792c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Алгинского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12 февраля 2016 года № 262. Зарегистрировано Департаментом юстиции Актюбинской области 17 марта 2016 года № 4791. Утратило силу решением маслихата Алгинского района Актюбинской области от 28 февраля 2017 года № 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Алгинского района Актюбинской области от 28.02.2017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(зарегистрированное в реестре государственной регистрации нормативных правовых актов за № 12705, опубликованное 15 января 2016 года в информационно-правовой системе "Әділет"), Алгинский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оценки деятельности административных государственных служащих корпуса "Б" государственного учреждения "Аппарат Алгинского районного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5 ноября 2015 года № 233 "Об утверждении методики ежегодной оценки деятельности административных государственных служащих корпуса "Б" государственного учреждения "Аппарат Алгинского районного маслихата" (зарегистрированное в Реестре государственной регистрации нормативных правовых актов за № 4609, опубликованное 10 декабря 2015 года в районной газете "Жұлдыз-Звезда").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 маслихата,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маслихата 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 .Кайрушев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Алгинского районного маслихата от 12 февраля 2016 года № 262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Алгинского районного маслихата"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государственного учреждения "Аппарат Алгинского районного маслихата" (далее настоящая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№13 "О некоторых вопросах оценки деятельности административных государственных служащих" (зарегистрированное в реестре государственной регистрации нормативных правовых актов за №12705, опубликованное 15 января 2016 года в информационно – правовой системе "Әділет") и определяет алгоритм оценки деятельности административных государственных служащих корпуса "Б" государственного учреждения "Аппарат Алгинского районного маслихата"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государственного учреждения "Аппарат Алгинского районного маслихата"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Служащие корпуса "Б", находящиеся в социальных отпусках, проходят оценку после выхода на работу в сроки, указанные в настоящем 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кадровая служба. Председателем комиссии является секретарь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руководитель отдела апарата районного маслхата, которому возложены функции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Один экземпляр передается в руководителю отдела районного маслихата, которому возложены функции управления персоналом. Второй экземпляр находится у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Руководитель отдела районного маслихата, которому возложены функции управления персоналом формирует график проведения оценки по согласованию с председателем Комиссии по оценке. Руководитель отдела районного маслихата, которому возложены функции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руководителем отдела районного маслихата, которому возложены функции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руководителем отдела районного маслихата, которому возложены функции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Перечень лиц (не более трех), указанных в подпунктах 2) и 3) пункта настоящей Методики, определяется руководителем отдела районного маслихата, которому возложены функции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руководителю отдела районного маслихата, которому возложены функции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Руководитель отдела районного маслихата, которому возложены функции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руководителем отдела районного маслихата, которому возложены функции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значению "неудовлетворительно" (менее 80 баллов) присваиваются 2 балла, значению "удовлетворительно" (от 80 до 105 баллов) – 3 балла, значению "эффективно" (от 106 до 130 (включительно) баллов) – 4 балла, значению "превосходно" (свыше 130 баллов) – 5 баллов;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круговая оценка (среднеарифметическое значение).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от 3 до 4 баллов – "удовлетворительно",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Руководитель отдела районного маслихата, которому возложены функции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отдела районного маслихата, которому возложены функции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Руководитель отдела районного маслихата, которому возложены функции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Отказ служащего корпуса "Б" от ознакомления не может служить препятствием для внесения результатов оценки в его послужной список.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этом случае руководителем отдела районного маслихата, которому возложены функции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руководителя отдела районного маслихата, которому возложены функции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государственного учреждения "Аппарат Алгинского районного маслихата"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Ф.И.О.(при его наличии служащего: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служащего: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Ф.И.О.(при его наличии___             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_________________________             Ф.И.О. (при его наличии)__________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______________________             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государственного учреждения "Аппарат Алгинского районного маслихата"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___________________квартал____года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1902"/>
        <w:gridCol w:w="1972"/>
        <w:gridCol w:w="1405"/>
        <w:gridCol w:w="1619"/>
        <w:gridCol w:w="1972"/>
        <w:gridCol w:w="2256"/>
        <w:gridCol w:w="382"/>
      </w:tblGrid>
      <w:tr>
        <w:trPr>
          <w:trHeight w:val="30" w:hRule="atLeast"/>
        </w:trPr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дея-тельности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исполни-тельской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исполни-тельской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Сведе-ния о фактах наруше-ния трудовой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Служащий                               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наличии)________       Ф.И.О. (при его наличии)____________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__________________________       дата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_______________________       подпись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государственного учреждения "Аппарат Алгинского районного маслихата"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324"/>
        <w:gridCol w:w="3792"/>
        <w:gridCol w:w="1751"/>
        <w:gridCol w:w="1751"/>
        <w:gridCol w:w="873"/>
      </w:tblGrid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Служащий                               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наличии)_______             Ф.И.О.(при его наличии)_____________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             дата____________________________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             подпись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государственного учреждения "Аппарат Алгинского районного маслихата"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8"/>
        <w:gridCol w:w="2175"/>
        <w:gridCol w:w="4471"/>
        <w:gridCol w:w="3016"/>
      </w:tblGrid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государственного учреждения "Аппарат Алгинского районного маслихата"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(вид оценки: квартальная/годовая и оцениваемый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7"/>
        <w:gridCol w:w="3165"/>
        <w:gridCol w:w="2327"/>
        <w:gridCol w:w="3166"/>
        <w:gridCol w:w="1315"/>
      </w:tblGrid>
      <w:tr>
        <w:trPr>
          <w:trHeight w:val="3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 Дата: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 Дата: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 Дата: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