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3f6f7" w14:textId="7b3f6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23 декабря 2015года № 237 "Об утверждении бюджета Алгинского района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Алгинского района Актюбинской области от 02 марта 2016 года № 267. Зарегистрировано Департаментом юстиции Актюбинской области 28 марта 2016 года № 4816.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Алгинский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</w:t>
      </w:r>
      <w:r>
        <w:rPr>
          <w:rFonts w:ascii="Times New Roman"/>
          <w:b/>
          <w:i w:val="false"/>
          <w:color w:val="000000"/>
          <w:sz w:val="28"/>
        </w:rPr>
        <w:t>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23 декабря 2015 года № 237 "Об утверждении бюджета Алгинского района на 2016-2018 годы" (зарегистрированное в Реестре государственной регистрации нормативных правовых актов № 4692, опубликованное 4 февраля 2016 года в районной газете "Жұлдыз-Звезда"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</w:t>
      </w:r>
      <w:r>
        <w:rPr>
          <w:rFonts w:ascii="Times New Roman"/>
          <w:b w:val="false"/>
          <w:i w:val="false"/>
          <w:color w:val="000000"/>
          <w:sz w:val="28"/>
        </w:rPr>
        <w:t>пункте1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"4 230 846" заменить цифрами "4 235 180";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"2 464 373" заменить цифрами "2 468 707";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"4 230 846" заменить цифрами "4 340 191,5";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дефицит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"- 18 644" заменить цифрами "- 123 655,5";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"18 644" заменить цифрами "123 655,5".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пятом цифры "47 844" заменить цифрами "49 178";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проектирование, развитие и (или) обустройство инженерно-коммуникационной инфраструктуры -3000,0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Есембаев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Кайрушев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Алгинского районного маслихата от 02 марта 2016 года № 267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Алгинского районного маслихата от 23 декабря 2015 года № 237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Алгинского района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4235180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1747873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207652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207652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1091860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1063300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2468707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2468707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2468707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573"/>
        <w:gridCol w:w="1209"/>
        <w:gridCol w:w="1209"/>
        <w:gridCol w:w="5462"/>
        <w:gridCol w:w="29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4340191,5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295859,7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250188,4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69484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69284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163655,4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163655,4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3309956,5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235693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235693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235693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2992921,5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2573811,5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2433407,5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140404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357841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357841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81342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81342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263954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85631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78636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75161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159988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159988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ветеринарии, проживающих в сельской местности в соответствии с законодательством Республики Казахстан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и/или сооружение недостающих объектов инженерно-коммуникационной инфраструктуры в рамках второго направления Дорожной карты занятости 2020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126843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51710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51710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51710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90185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Возмещение владельцам стоимости изымаемых и уничтожаемых больных животных, продуктов и сырья животного происхождения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Земельные отношения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40443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40443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40443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74056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предпринимательства района (города областного значения)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- 2020"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53065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109734,4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109734,4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109734,4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самоуправлении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68930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-123655,5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123655,5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Поступление займов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105011,5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105011,5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105011,5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5 к решению Алгинского районного маслихата от 02 марта 2016 года № 267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Алгинского районного маслихата от 23 декабря 2015 года № 237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акимов города и сельских округов в районном бюджете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8"/>
        <w:gridCol w:w="3479"/>
        <w:gridCol w:w="1983"/>
        <w:gridCol w:w="3159"/>
        <w:gridCol w:w="3081"/>
      </w:tblGrid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 и сельских округов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 123001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 123008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 ния автомобильных дорог в городах районного значения, поселках, селах, сельских округах 123013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 123040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Алга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24216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Бестамакский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12836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Бескоспинский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12120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Акайский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10505,9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Карагашский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11598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Карахобдинский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11695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Карабулакский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11216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Маржанбулакский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13149,5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Сарыхобдинский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9829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Тамдинский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12456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Токмансайский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11042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Ушкудукский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10327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Каракудукский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12665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163 655,4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6 306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16 500
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15 735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