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b26a5" w14:textId="e8b26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призыва граждан на срочную воинскую службу в апреле-июне и октябре-декабре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Алгинского района Актюбинской области от 6 мая 2016 года № 195. Зарегистрировано Департаментом юстиции Актюбинской области 2 июня 2016 года № 4943. Срок действия постановления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"О воинской службе и статусе военнослужащих",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6 апреля 2016 года № 229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2016 года",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2016 года "О реализации Указа Президента Республики Казахстан от 6 апреля 2016 года № 229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2016 года", акимат Алгинского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Организовать и обеспечить проведение призыва в апреле-июне и октябре-декабре 2016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Расходы, в связи с выполнением мероприятий по проведению призыва, осуществляются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Рекомендовать: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государственному коммунальному предприятию "Алгинская центральная районная больница" на праве хозяйственного ведения государственного учреждения "Управление здравоохранения Актюбинской области" (по согласованию) провести мероприятия по призыву;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государственному учреждению "Отдел внутренних дел Алгинского района Департамента Внутренних дел Актюбинской области" (по согласованию) осуществлять розыск и задержание лиц, уклоняющихся от выполнения воинской обязанности;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республиканскому государственному учреждению "Отдел по делам обороны Алгинского района Актюбинской области" Министерства обороны Республики Казахстан совместно с государственными учреждениями обеспечить организацию и проведение мероприятий, связанных с призывом в рамках компетенции,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Акиму города Алга и акимам сельских округов, руководителям предприятий, учреждений, организаций и учебных заведений обеспечить оповещение призывников о вызове их на призывной пункт и их своевременное прибытие лиц по этому вызову.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Контроль за исполнением настоящего постановления возложить на заместителя акима Алгинского района Джалгаспаева М. и начальника республиканского государственного учреждения "Отдел по делам обороны Алгинского района Актюбинской области" Министерства обороны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