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eec7" w14:textId="710e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237 "Об утверждении бюджета Алгинского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26 августа 2016 года № 38. Зарегистрировано Департаментом юстиции Актюбинской области 8 сентября 2016 года № 5056.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237 "Об утверждении бюджета Алгинского района на 2016-2018 годы" (зарегистрированное в Реестре государственной регистрации нормативных правовых актов № 4692, опубликованное 4 февраля 2016 года в районной газете "Жұлдыз-Звезда")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"4 846 225" заменить цифрами "4 903 994,5";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"4 139 952" заменить цифрами "4 197 721,5";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"4 951 236,5" заменить цифрами "5 009 006";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"60 925" заменить цифрами "60 497";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"718 175" заменить цифрами "717 157";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 цифры "12 000" заменить цифрами "25 145,1";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"10 993" заменить цифрами "7 348";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"35 354" заменить цифрами "46 560";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 цифры "40 956" заменить цифрами "54 135,4";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 цифры "18 041" заменить цифрами "10 188";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 цифры "7 848" заменить цифрами "19 190";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"присуждение грантов государственным учреждениям образования за высокие показатели работы - 18 288,0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"текущий и средний ремонт инфраструктуры и объектов жилищно-коммунального хозяйства (социально-культурные объекты, инженерно-транспортная инфраструктура), благоустройство в селах, поселках, сельских округах, городах районного значения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"Дорожная карта занятости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- 14 759,0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26 августа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4903994,5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4197721,5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4197721,5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563"/>
        <w:gridCol w:w="1188"/>
        <w:gridCol w:w="1188"/>
        <w:gridCol w:w="5371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302692,7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165010,4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165010,4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3177522,5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2826527,5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2303925,5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274695,1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189889,1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189889,1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62004,1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643648,1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588597,4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536500,4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 строительство, реконструкция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476782,4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"Дорожной карты занятости 2020"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130832,9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- 2020"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-1388968,5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1388968,5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26 августа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995"/>
        <w:gridCol w:w="1804"/>
        <w:gridCol w:w="2768"/>
        <w:gridCol w:w="2564"/>
        <w:gridCol w:w="1693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обеспече-нию деятель-ности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Освеще-ние улиц в населен-ных пунктах 123008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Обеспе-чение функцио-нирования автомо-бильных дорог в городах районного значения, поселках, селах, сельских округах 123013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эконо-мическому развитию регионов в рамках Программы "Развитие регионов" 123040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Благоуст-ройство и озеленение населенных пунктов 123011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165 010,4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