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819f" w14:textId="3588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 237 "Об утверждении бюджета Алгинского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15 декабря 2016 года № 57. Зарегистрировано Департаментом юстиции Актюбинской области 23 декабря 2016 года № 5171.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237 "Об утверждении бюджета Алгинского района на 2016-2018 годы" (зарегистрированное в Реестре государственной регистрации нормативных правовых актов № 4692, опубликованное 4 февраля 2016 года в районной газете "Жұлдыз-Звезда"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"5 025 706,6" заменить цифрами "5 018 805,3";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"4 244 389,1" заменить цифрами "4 237 487,8";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"5 130 718,1" заменить цифрами "5 123 816,8";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"1 283 723" заменить цифрами "1 278 037";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"1 290 531" заменить цифрами "1 284 845";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"- 1 388 734,5" заменить цифрами "- 1 383 048,5";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"1 388 734,5" заменить цифрами "1 383 048,5";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"8 029" заменить цифрами "6 529";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"33 452" заменить цифрами "32 657";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 цифры "10 188" заменить цифрами "9 303";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пятьнадцатом: цифры "14 759,0" заменить цифрами "11 037,7";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поощрения работников бюджетной сферы в рамках празднования 25-летия Независимости Республики Казахстан - 17 979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15 декабря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5018805,3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755533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4237487,8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4237487,8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4237487,8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63"/>
        <w:gridCol w:w="1188"/>
        <w:gridCol w:w="1188"/>
        <w:gridCol w:w="5371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5123816,8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268891,6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324499,5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2871251,1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2489444,4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2354555,4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315721,7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315721,7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118993,4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118993,4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281334,8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66432,7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650194,7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568432,6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"Дорожной карте занятости 2020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"Дорожной карте занятости 2020"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"Дорожной карте занятости 2020"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524498,9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и/или сооружение недостающих объектов инженерно-коммуникационной инфраструктуры в рамках второго направления "Дорожной карты занятости 2020"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161030,3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38369,5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97912,7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181996,3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181996,3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программы поддержки и развития бизнеса "Дорожная карта бизнеса - 2020"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-1383048,5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1383048,5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15 декабря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14421,2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13297,2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11097,8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168330,6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9 272,4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23312,0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897"/>
        <w:gridCol w:w="4756"/>
        <w:gridCol w:w="3724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 123045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12 825,9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