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5c0e" w14:textId="4215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Алгинского районного бюджета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декабря 2016 года № 60. Зарегистрировано Департаментом юстиции Актюбинской области 18 января 2017 года № 5229.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по всему тексту указанного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слова "бюджета Алгинского района", "бюджет Алгинского района" заменены словами "Алгинского районного бюджета", "Алгинский районный бюджет" решением маслихата Алгинского района Актюбинской области от 20.11.2017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Алгинский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7 562 520,1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                              824 863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                        34 420,4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                               11 849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                        6 691 387,7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7 629 317,1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                                    -12 380,2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63 661,3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76 041,5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                 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                              -54 416,8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                  54 416,8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Алгинского района Актюбинской области от 26.04.2017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06.09.2017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20.11.2017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11.12.2017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пени, санкции, взыскания налагаемые государственными учреждениями, финансируемые из бюджета (города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2017 год поступление за счет целевого трансферта из Национального фонда Республики Казахстан в общей сумме 1 651 838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Алгинского района Актюбинской области от 26.04.2017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20.11.2017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2017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- 24 459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2 269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–24 459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2017 год субвенции, передаваемые из областного бюджета в сумме – 2 685 000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2017 год поступление целевых текущих трансфертов из республиканского бюджета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9 520 тысяч тенге - на реализацию Плана мероприятий по обеспечению прав и улучшению качества жизни инвалидов в Республике Казахстан на 2012-2018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7 078 тысяч тенге - на доплату учителям, прошедшим стажировку по языковым курсам и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23 349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31 897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296 385 тысяч тенге -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 – 36 967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Алгинского района Актюбинской области от 26.04.2017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20.11.2017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2017 год поступление целевых текущих трансфертов и трансфертов на развитие из областного бюджета,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5 206,8 тысяч тенге – на возмещение владельцам стоимости изымаемых и уничтожаемых больных животных,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89 415 тысячи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11 927 тысяч тенге -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516 060 тысяч тенге -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проведение энергетического аудита многоквартирных жилых 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13 038 тысяч тенге - на содействие занятости насления;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15 627 тысяч тенге - на оснащение общеобразовательных школ технической инфраструктурой;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7 840 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191 051,7 тысячи тенге -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563 005,6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132 109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32 932,3 тысяч тенге -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69 090,3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197 899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учреждений и организаций культуры – 50 000,0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элективного курса по работотехнике – 7 348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–46 804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Алгинского района Актюбинской области от 26.04.2017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06.09.2017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20.11.2017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11.12.2017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2017 год в сумме 33,4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Алгинского района Актюбинской области от 13.10.2017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9.Утвердить перечень бюджетных программ районного бюджета, неподлежащих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районного бюджета акимов городского и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Алгинского района Актюбинской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7562520,1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6691387,7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6691387,7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6691387,7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663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7629317,1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374620,8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195627,6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3057262,1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2634585,5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2546497,5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2417403,1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129094,4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105744,6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105744,6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356521,4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51084,8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2548276,6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Ұгрорда областного значенияҢ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427698,5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198203,1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198203,1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108914,2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524479,6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524429,6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орегионов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оргаов по выплате вознаграждений и иных платежей по займам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-54416,8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Алгинского района Актюбинской области от 06.09.2017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 выдачу документов 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3613372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3613372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 исполнительные и 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Разивитие газотранстпортной системы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 и (или) строительство, реконструкция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не подлежащих 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265"/>
        <w:gridCol w:w="2668"/>
        <w:gridCol w:w="2668"/>
        <w:gridCol w:w="4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Алгинского района Актюбинской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29 279,2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191 251,7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14 066,5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14 626,9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188 671,6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191 401,7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723"/>
        <w:gridCol w:w="2897"/>
        <w:gridCol w:w="4757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 123045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