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5edf" w14:textId="b865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3 ноября 2008 года № 13 "Шибаевка ауылына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Карагашского сельского округа Алгинского района Актюбинской области от 20 января 2016 года № 1. Зарегистрировано Департаментом юстиции Актюбинской области 18 февраля 2016 года № 4750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аким Карагашского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Карагашского сельского округа на государственном языке от 3 ноября 2008 года № 13 "Шибаевка ауылына көше атауын беру туралы" (зарегистрированное в Реестре государственной регистрации нормативных правовых актов № 3-3-62, опубликованное 17 февраля 2009 года в районной газете "Жұлдыз-Звезда")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 и по всему тексту указанного решения на государственном языке слово "селолық" заменить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преамбуле решения на государственном языке слова "және Ақтөбе облысы әкімдігінің 2007 жылғы 24 шілдедегі Ақтөбе облысының Мекенжай Тіркеліміне тіркеу тәртібі және мекенжай құрылымы жөніндегі Ереже туралы” N 255 қаулысы"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Карагашского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Б.О. Кныков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