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3c05" w14:textId="e143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"Б"государственного учреждения "Аппарат Байганинского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29 февраля 2016 года № 219. Зарегистрировано Департаментом юстиции Актюбинской области 6 апреля 2016 года № 4838. Утратило силу решением маслихата Байганинского района Актюбинской области от 13 февраля 2017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Байганинского района Актюбинской области от 13.02.2017 № 58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Тажімұратов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февраля 2016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Байганинского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(зарегистрированной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государственного учреждения "Аппарат Байганинского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государственного учреждения "Аппарат Байганинского районного маслихата"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 содержит дату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(кадровая служба)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нарушения сроков исполнения поручений вышестоящих органов, руководства государственного органа, непосредственного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∑кв = 100 + а –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∑кв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∑год = 0,3*∑кв+0,6*∑ ИП+0,1*∑k,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где∑год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∑кв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значению "неудовлетворительно" (менее 80 баллов) присваиваются 2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∑k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 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      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2132"/>
        <w:gridCol w:w="4383"/>
        <w:gridCol w:w="1570"/>
        <w:gridCol w:w="1570"/>
        <w:gridCol w:w="1008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районного маслихата"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6483"/>
        <w:gridCol w:w="2353"/>
        <w:gridCol w:w="1112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