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08cb" w14:textId="2c40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Байганинского районного бюджета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23 декабря 2016 года № 48. Зарегистрировано Департаментом юстиции Актюбинской области 12 января 2017 года № 5224.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– в редакции решения маслихата Байганинского района Актюбинской области от 07.09.2017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решения и в приложениях слова "бюджет Байганинского района" заменены словами "Байганинский районный бюджет" решением маслихата Байганинского района Актюбинской области от 06.11.2017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маслихат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Байганинский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обьемах: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- 4 357 942,7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- 3 703 351,0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- 7 042,7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- 1 433,0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- 646 116,0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- 4 567 220,4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- 39 878,0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- 51 052,0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- 11 174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 тысяча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- 249 155,7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- 249 155,7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Байганинского района Актюбинской области от 15.03.2017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15.06.2017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07.09.2017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06.11.2017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24.11.2017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2017 год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2017-2019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- 24 459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- 2 269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- 24 459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районном бюджете на 2017 год поступление текущих целевых трансфертов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3 878,0 тысяч тенге - на доплату учителям, прошедшим стажировку по языковым курсам и на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3 715 тысяч тенге -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140,0 тысяча тенге - на расширение перечня технических вспомогательных (компенсаторных)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3 450,0 тысяч тенге -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6 807 -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Байганинского района Актюбинской области от 24.11.2017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 в районном бюджете на 2017 год поступление текущих целевых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4 375,0 тысяч тенге - на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47 901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1 392,0 тысяч тенге - на обеспечение доступа общеобразовательных школ к широкополосному интернету;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6 660 тысяч тенге - на подключение общеобразовательных школ к интерактивному образовательному контенту;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8 899,0 тысяч тенге - на капитальные расходы подведомственных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23 046 тысяч тенге - на содействие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99 070,0 тысяч тенге -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28 551,0 тысяч тенге – на развитие продуктивной занятости и массового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4 710,0 тысяч тенге - на приобретение оборудования для элективного курса по робототехнике.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определяется на основании постановления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маслихата Байганинского района Актюбинской области от 15.03.2017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07.09.2017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24.11.2017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Бюджетные кредиты в местные исполнительные органы на реализацию мер социальной поддержки специалистов – 51 052,0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Байганинского района Актюбинской области от 06.11.2017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района на 2017 год в сумме – 6 502,8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Байганинского района Актюбинской области от 15.06.2017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06.11.2017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бюджетные программы аппаратов акимов сельских округов в районном бюджете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трансферты органам местного самоуправления в разделе аппаратов акимов сельских округов в районном бюджете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Байганинского района Актюбинской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4 357 942,7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3 703 351,0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3 513 011,0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3 481 892,0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3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4 567 220,4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408 765,5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334 719,5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2 651 897,2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355 551,6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2 128 508,7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2 058 253,0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1 995 864,0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167 836,9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380 819,1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103 138,2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88 764,9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133 438,1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63"/>
        <w:gridCol w:w="943"/>
        <w:gridCol w:w="207"/>
        <w:gridCol w:w="3792"/>
        <w:gridCol w:w="4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-249 155,7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036"/>
        <w:gridCol w:w="1312"/>
        <w:gridCol w:w="288"/>
        <w:gridCol w:w="1677"/>
        <w:gridCol w:w="5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922"/>
        <w:gridCol w:w="1238"/>
        <w:gridCol w:w="272"/>
        <w:gridCol w:w="1583"/>
        <w:gridCol w:w="6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4 612 426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3 391 057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3 353 435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5533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2 130 769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-19 471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кредитов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3 802 640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3 535 845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0"/>
        <w:gridCol w:w="1224"/>
        <w:gridCol w:w="1224"/>
        <w:gridCol w:w="5533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2 197 856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-19 471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кредитов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1343"/>
        <w:gridCol w:w="2831"/>
        <w:gridCol w:w="2831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Байганинского района Актюбинской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9"/>
        <w:gridCol w:w="1180"/>
        <w:gridCol w:w="1180"/>
        <w:gridCol w:w="3669"/>
        <w:gridCol w:w="2422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Караулкельдинский сельский округ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45 353,0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56"/>
        <w:gridCol w:w="756"/>
        <w:gridCol w:w="756"/>
        <w:gridCol w:w="756"/>
        <w:gridCol w:w="756"/>
        <w:gridCol w:w="854"/>
        <w:gridCol w:w="757"/>
        <w:gridCol w:w="757"/>
        <w:gridCol w:w="757"/>
        <w:gridCol w:w="757"/>
        <w:gridCol w:w="757"/>
        <w:gridCol w:w="757"/>
        <w:gridCol w:w="757"/>
        <w:gridCol w:w="855"/>
      </w:tblGrid>
      <w:tr>
        <w:trPr/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Кзылбулакский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23 516,7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22 497,0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22 021,7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21 892,8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16 477,0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199 209,5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16 727,8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19 333,0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177 342,5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в разделе аппаратов акимов сельских округов в районном бюджете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Байганинского района Актюбинской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705"/>
        <w:gridCol w:w="1487"/>
        <w:gridCol w:w="1487"/>
        <w:gridCol w:w="1815"/>
        <w:gridCol w:w="3050"/>
        <w:gridCol w:w="2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Караулкельдинский сельский округ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27 750,4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5"/>
        <w:gridCol w:w="755"/>
        <w:gridCol w:w="755"/>
        <w:gridCol w:w="755"/>
        <w:gridCol w:w="755"/>
        <w:gridCol w:w="755"/>
        <w:gridCol w:w="865"/>
        <w:gridCol w:w="755"/>
        <w:gridCol w:w="755"/>
        <w:gridCol w:w="755"/>
        <w:gridCol w:w="755"/>
        <w:gridCol w:w="755"/>
        <w:gridCol w:w="755"/>
        <w:gridCol w:w="755"/>
        <w:gridCol w:w="866"/>
      </w:tblGrid>
      <w:tr>
        <w:trPr/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Кзылбулакский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Сартугайский сельский округ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