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5b3a" w14:textId="2665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217 "Об утверждении бюджета Иргизского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29 февраля 2016 года № 237. Зарегистрировано Департаментом юстиции Актюбинской области 11 марта 2016 года № 4773.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217 "Об утверждении бюджета Иргизского района на 2016-2018 годы" (зарегистрированное в Реестре государственной регистрации нормативных правовых актов за №4683, опубликованное 2 февраля 2016 года в газете "Ырғыз")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"3 163 805" заменить цифрами "3 166 836";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"2 888 484" заменить цифрами "2 891 515";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"3 163 805" заменить цифрами "3 195 748,6";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цифры "0" заменить цифрами "10 000";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"0" заменить цифрами "10 000";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"-12 232" заменить цифрами "-51 144,6";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"12 232" заменить цифрами "51 144,6";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и реконструкцию объектов образования - 3 031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237 от 29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217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6"/>
        <w:gridCol w:w="822"/>
        <w:gridCol w:w="536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5253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3 195 748,6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161 724,3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2204"/>
        <w:gridCol w:w="1420"/>
        <w:gridCol w:w="3076"/>
        <w:gridCol w:w="4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762"/>
        <w:gridCol w:w="1608"/>
        <w:gridCol w:w="1608"/>
        <w:gridCol w:w="3558"/>
        <w:gridCol w:w="3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47"/>
        <w:gridCol w:w="1997"/>
        <w:gridCol w:w="1998"/>
        <w:gridCol w:w="2316"/>
        <w:gridCol w:w="3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137"/>
        <w:gridCol w:w="1377"/>
        <w:gridCol w:w="1452"/>
        <w:gridCol w:w="5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маслиахата № 237 от 29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№ 217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155"/>
        <w:gridCol w:w="2448"/>
        <w:gridCol w:w="388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 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342"/>
        <w:gridCol w:w="5937"/>
        <w:gridCol w:w="322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