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d5890" w14:textId="56d58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сельской местности по Иргизскому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13 апреля 2016 года № 12. Зарегистрировано Департаментом юстиции Актюбинской области 06 мая 2016 года № 4904. Утратило силу решением Иргизского районного маслихата Актюбинской области от 18 ноября 2019 года № 251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Иргизского районного маслихата Актюбинской области от 18.11.2019 </w:t>
      </w:r>
      <w:r>
        <w:rPr>
          <w:rFonts w:ascii="Times New Roman"/>
          <w:b w:val="false"/>
          <w:i w:val="false"/>
          <w:color w:val="ff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с изменениями, внесенными решением Иргизского районного маслихата Актюбинской области от 24.12.2018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Иргизский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сельской местности по Иргизскому району, по сравнению с окладами и ставками специалистов, занимающихся этими видами деятельности в городских условиях, за счет средств районного бюджета.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русском языке, текст на казахском языке не меняется решением маслихата Иргизского района Актюбинской области от 13.03.2017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решением Иргизского районного маслихата Актюбинской области от 24.12.2018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