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7af6" w14:textId="eb97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Иргизского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23 мая 2016 года № 95. Зарегистрировано Департаментом юстиции Актюбинской области 22 июня 2016 года № 4960. Утратило силу постановлением акимата Иргизского района Актюбинской области от 15 февраля 2017 года № 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Иргизского района Актюбинской области от 15.02.2017 № 21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за № 12705),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Иргизского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Иргизского района А.Туртаева.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акимата Иргизского района от 23 мая 2016 года № 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Иргизского района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Настоящая методика оценки деятельности административных государственных служащих корпуса "Б"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районных исполнительных органов и акимов сельских округов, финансируемых из местного бюджета,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Результаты голосования определяются большинством голосов членов Комиссии по оценке. При равенстве голосов,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его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(фамилия, имя, отчество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Поощряемые показатели и виды деятельности определяются государственными органами исходя из своей специфики и распределяются по пяти 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акимом Иргизского района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За каждое нарушение исполнительской и трудовой дисциплины служащему корпуса "Б" выставляются штрафные баллы в размере "- 2"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необходимости)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с оценочным листом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выполненияиндивидуального плана работы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необходимости)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с оценочным листом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 Перечень лиц (не более трех), указанных в подпунктах 2) и 3)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Лица, указанные в пункте 29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 - поощрительные баллы;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-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баллов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 арифметическое значение).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полученное средне арифметическое значение квартальных оценок с учетом шкалы, указанной в пункте 36 настоящей Методики, приводится к пяти бальной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∑ ИП - оценка выполнения индивидуального плана работы (средне 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∑ к – круговая оценка (средне арифметическое значение)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42. Документы, указанные в пункте 39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43. Обжалование решения Комиссии служащим корпуса "Б" в Республиканском государственном учреждении "Департамент Министерства по делам государственной службы Республики Казахстан по Актюбинской области"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44. Республиканское государственное учреждение "Департамент Министерства по делам государственной службы Республики Казахстан по Актюбинской области"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45. Информация о принятом решении представляется государственным органом в течение двух недель в Республиканское государственное учреждение "Департамент Министерства по делам государственной службы Республики Казахстан по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47. Результаты оценки являются основаниями для принятия решений повыплате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2"/>
        <w:gridCol w:w="5780"/>
        <w:gridCol w:w="2168"/>
      </w:tblGrid>
      <w:tr>
        <w:trPr>
          <w:trHeight w:val="30" w:hRule="atLeast"/>
        </w:trPr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Ф.И.О.(при его наличии)_______             Ф.И.О. (при его наличии)________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             дата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подпись____________________            подпись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_______________квартал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2610"/>
        <w:gridCol w:w="1860"/>
        <w:gridCol w:w="1560"/>
        <w:gridCol w:w="1335"/>
        <w:gridCol w:w="1860"/>
        <w:gridCol w:w="1561"/>
        <w:gridCol w:w="479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Примеча-ние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поощ-ряемых показа-телях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исполни-тельскойдисцип-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Служащий 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наличии)________       Ф.И.О. (при его наличии)___________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            дата_____________________________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подпись______________________       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9"/>
        <w:gridCol w:w="2496"/>
        <w:gridCol w:w="4071"/>
        <w:gridCol w:w="1458"/>
        <w:gridCol w:w="1459"/>
        <w:gridCol w:w="937"/>
      </w:tblGrid>
      <w:tr>
        <w:trPr>
          <w:trHeight w:val="30" w:hRule="atLeast"/>
        </w:trPr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Служащий 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наличии)_________      Ф.И.О. (при его наличии)______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      дата________________________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подпись_______________________      подпись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2175"/>
        <w:gridCol w:w="4934"/>
        <w:gridCol w:w="2553"/>
      </w:tblGrid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1"/>
        <w:gridCol w:w="3035"/>
        <w:gridCol w:w="2112"/>
        <w:gridCol w:w="3560"/>
        <w:gridCol w:w="33"/>
        <w:gridCol w:w="999"/>
      </w:tblGrid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КорректировкаКомиссиейрезультатов оценки(в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