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1a2b" w14:textId="b841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23 мая 2016 года № 93. Зарегистрировано Департаментом юстиции Актюбинской области 22 июня 2016 года № 4961.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управлений и самоуправлении в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нa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209 "О реализации Указа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2016 года",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на срочную воинскую службу в апреле-июне и октябре-декабре 2016 года граждан постоянно проживающих в Иргизском районе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государственному коммунальному предприятию "Иргизская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государственному учреждению "Отдел внутренних дел Иргизского района департамента внутренних дел Актюбинской области"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республиканскому государственному учреждению "Отдел по делам обороны Иргизского района Актюбинской области" министерства обороны Республики Казахстан совместно с государственными учреждениями обеспечить организацию и проведение мероприятий, связанных с призывом в рамках компетенции,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постановления возложить на заместителя акима района А. Шахину и начальника республиканского государственного учреждения "Отдел по делам обороны Иргизского района Актюбинской области" министерства обороны Республики Казахстан С.Касетова.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