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4afe" w14:textId="0774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8 ноября 2013 года № 98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 Иргизского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29 августа 2016 года № 36. Зарегистрировано Департаментом юстиции Актюбинской области 14 сентября 2016 года № 5069. Утратило силу решением Иргизского районного маслихата Актюбинской области от 7 декабря 2018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8 ноября 2013 года № 98 "Об утверждении Правил определения размера и порядка оказания жилищной помощи малообеспеченным семьям (гражданам) в Иргизском районе" (зарегистрированное в реестре государственной регистрации нормативных правовых актов за № 3670, опубликованное 26 ноября 2013 года в районном газете "Ырғыз")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Иргизского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