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ce5a" w14:textId="6adc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217 "Об утверждении бюджета Иргизского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15 декабря 2016 года № 49. Зарегистрировано Департаментом юстиции Актюбинской области 23 декабря 2016 года № 5173.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217 "Об утверждении бюджета Иргизского района на 2016-2018 годы" (зарегистрированное в Реестре государственной регистрации нормативных правовых актов за № 4683, опубликованное 2 февраля 2016 года в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"3 361 331,5" заменить цифрами "3 345 262,5";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"2 936 001,8" заменить цифрами "2 919 932,8";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"3 390 253,7" заменить цифрами "3 374 184,7";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"27 590,7" заменить цифрами "25 790";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"26 649,4" заменить цифрами "12 605";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"500" заменить цифрами "276,1";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15 декабря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2015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3 345 262,5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2 919 932,8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2 919 932,8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2 919 932,8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95"/>
        <w:gridCol w:w="1255"/>
        <w:gridCol w:w="1255"/>
        <w:gridCol w:w="4870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3 374 184,7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273 853,5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78 133,3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75 158,3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2 302 499,5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1 868 830,9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1 782 288,9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161 108,3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131 692,2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304"/>
        <w:gridCol w:w="3000"/>
        <w:gridCol w:w="4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713"/>
        <w:gridCol w:w="1504"/>
        <w:gridCol w:w="1504"/>
        <w:gridCol w:w="4122"/>
        <w:gridCol w:w="3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947"/>
        <w:gridCol w:w="1997"/>
        <w:gridCol w:w="1998"/>
        <w:gridCol w:w="2316"/>
        <w:gridCol w:w="3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295"/>
        <w:gridCol w:w="1417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маслиахата от 15 декабря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от 23 декабря 2015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069"/>
        <w:gridCol w:w="1932"/>
        <w:gridCol w:w="2889"/>
        <w:gridCol w:w="2770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388"/>
        <w:gridCol w:w="4650"/>
        <w:gridCol w:w="2708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"Ремонт и благоустройство объектов в рамках развития городов и сельских населенных пунктов по Дорожной карте занятости 2020")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