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8b8a" w14:textId="ab78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Иргизского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6 декабря 2016 года № 223. Зарегистрировано Департаментом юстиции Актюбинской области 6 января 2017 года № 5194. Утратило силу постановлением акимата Иргизского района Актюбинской области от 20 июня 2022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Иргизского района Актюбинской области от 20.06.2022 № 129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Иргизского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 Кызбергенова.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6 декабря 2016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Иргизского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№30 по улице Темирбека Жургенова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№6 А по улице Жолболсын Шайкакова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№3 по улице Мирхана Жусипова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№13 по улице Жалпы Ордабаев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№11 по улице Дауренбек Сарин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 по улице Қазақстан Республикасының Тәуелсіздігіне 20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№24 по улице Конкана Кулмырзина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№32 по улице Достық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№12 по улице Астананың 10 жылдығы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№57 по улице Темирбек Жүргенова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№32 по улице Абу бакси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 по улице Куркебай Рспанбетова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№20 по улице Серик Сатанова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№3 по улице Айтеке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№5 по улице Пішен Төрегелдин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№21 по улице Айқын Қантайұлы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 по улице Төлеу Манасов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№11 по улице Қазақстан Республикасы Тәуелсіздігіне - 20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