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6041e" w14:textId="0c60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Иргизского районный бюджет на 2017-2019 годы</w:t>
      </w:r>
    </w:p>
    <w:p>
      <w:pPr>
        <w:spacing w:after="0"/>
        <w:ind w:left="0"/>
        <w:jc w:val="both"/>
      </w:pPr>
      <w:r>
        <w:rPr>
          <w:rFonts w:ascii="Times New Roman"/>
          <w:b w:val="false"/>
          <w:i w:val="false"/>
          <w:color w:val="000000"/>
          <w:sz w:val="28"/>
        </w:rPr>
        <w:t>Решение маслихата Иргизского района Актюбинской области от 22 декабря 2016 года № 51. Зарегистрировано Департаментом юстиции Актюбинской области 11 января 2017 года № 5213</w:t>
      </w:r>
    </w:p>
    <w:p>
      <w:pPr>
        <w:spacing w:after="0"/>
        <w:ind w:left="0"/>
        <w:jc w:val="both"/>
      </w:pPr>
      <w:r>
        <w:rPr>
          <w:rFonts w:ascii="Times New Roman"/>
          <w:b w:val="false"/>
          <w:i w:val="false"/>
          <w:color w:val="ff0000"/>
          <w:sz w:val="28"/>
        </w:rPr>
        <w:t xml:space="preserve">
      Сноска. В заголовке и в приложениях указанного решения слова "бюджета Иргизского района", "бюджет Иргизского района на 2017 год", "бюджет Иргизского района на 2018 год", "бюджет Иргизского района на 2019 год", заменены словами "Иргизского районный бюджет", "Иргизский районный бюджет на 2017 год", "Иргизский районный бюджет на 2018 год", "Иргизский районный бюджет на 2019 год решением маслихата Иргизского района Актюбинской области от 17.11.2017 </w:t>
      </w:r>
      <w:r>
        <w:rPr>
          <w:rFonts w:ascii="Times New Roman"/>
          <w:b w:val="false"/>
          <w:i w:val="false"/>
          <w:color w:val="ff0000"/>
          <w:sz w:val="28"/>
        </w:rPr>
        <w:t>№ 108</w:t>
      </w:r>
      <w:r>
        <w:rPr>
          <w:rFonts w:ascii="Times New Roman"/>
          <w:b w:val="false"/>
          <w:i w:val="false"/>
          <w:color w:val="ff0000"/>
          <w:sz w:val="28"/>
        </w:rPr>
        <w:t xml:space="preserve"> (вводится в действие с 01.01.2017).</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Иргизского района </w:t>
      </w:r>
      <w:r>
        <w:rPr>
          <w:rFonts w:ascii="Times New Roman"/>
          <w:b/>
          <w:i w:val="false"/>
          <w:color w:val="000000"/>
          <w:sz w:val="28"/>
        </w:rPr>
        <w:t>РЕШИЛ:</w:t>
      </w:r>
    </w:p>
    <w:bookmarkEnd w:id="0"/>
    <w:bookmarkStart w:name="z3" w:id="1"/>
    <w:p>
      <w:pPr>
        <w:spacing w:after="0"/>
        <w:ind w:left="0"/>
        <w:jc w:val="both"/>
      </w:pPr>
      <w:r>
        <w:rPr>
          <w:rFonts w:ascii="Times New Roman"/>
          <w:b w:val="false"/>
          <w:i w:val="false"/>
          <w:color w:val="000000"/>
          <w:sz w:val="28"/>
        </w:rPr>
        <w:t xml:space="preserve">
      1. Утвердить бюджет Иргизского района на 2017 - 2019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2017 год в следующих объемах:</w:t>
      </w:r>
    </w:p>
    <w:bookmarkEnd w:id="1"/>
    <w:p>
      <w:pPr>
        <w:spacing w:after="0"/>
        <w:ind w:left="0"/>
        <w:jc w:val="both"/>
      </w:pPr>
      <w:r>
        <w:rPr>
          <w:rFonts w:ascii="Times New Roman"/>
          <w:b w:val="false"/>
          <w:i w:val="false"/>
          <w:color w:val="000000"/>
          <w:sz w:val="28"/>
        </w:rPr>
        <w:t>
      1) доходы                                                 3 396 219,2 тысяч тенге;</w:t>
      </w:r>
    </w:p>
    <w:p>
      <w:pPr>
        <w:spacing w:after="0"/>
        <w:ind w:left="0"/>
        <w:jc w:val="both"/>
      </w:pPr>
      <w:r>
        <w:rPr>
          <w:rFonts w:ascii="Times New Roman"/>
          <w:b w:val="false"/>
          <w:i w:val="false"/>
          <w:color w:val="000000"/>
          <w:sz w:val="28"/>
        </w:rPr>
        <w:t>
      в том числе по:</w:t>
      </w:r>
    </w:p>
    <w:p>
      <w:pPr>
        <w:spacing w:after="0"/>
        <w:ind w:left="0"/>
        <w:jc w:val="both"/>
      </w:pPr>
      <w:r>
        <w:rPr>
          <w:rFonts w:ascii="Times New Roman"/>
          <w:b w:val="false"/>
          <w:i w:val="false"/>
          <w:color w:val="000000"/>
          <w:sz w:val="28"/>
        </w:rPr>
        <w:t xml:space="preserve">
      налоговым поступлениям                                     475 752 тысяч тенге; </w:t>
      </w:r>
    </w:p>
    <w:p>
      <w:pPr>
        <w:spacing w:after="0"/>
        <w:ind w:left="0"/>
        <w:jc w:val="both"/>
      </w:pPr>
      <w:r>
        <w:rPr>
          <w:rFonts w:ascii="Times New Roman"/>
          <w:b w:val="false"/>
          <w:i w:val="false"/>
          <w:color w:val="000000"/>
          <w:sz w:val="28"/>
        </w:rPr>
        <w:t>
      неналоговым поступлениям                               16 458 тысяч тенге;</w:t>
      </w:r>
    </w:p>
    <w:p>
      <w:pPr>
        <w:spacing w:after="0"/>
        <w:ind w:left="0"/>
        <w:jc w:val="both"/>
      </w:pPr>
      <w:r>
        <w:rPr>
          <w:rFonts w:ascii="Times New Roman"/>
          <w:b w:val="false"/>
          <w:i w:val="false"/>
          <w:color w:val="000000"/>
          <w:sz w:val="28"/>
        </w:rPr>
        <w:t xml:space="preserve">
      поступлениям от продажи </w:t>
      </w:r>
    </w:p>
    <w:p>
      <w:pPr>
        <w:spacing w:after="0"/>
        <w:ind w:left="0"/>
        <w:jc w:val="both"/>
      </w:pPr>
      <w:r>
        <w:rPr>
          <w:rFonts w:ascii="Times New Roman"/>
          <w:b w:val="false"/>
          <w:i w:val="false"/>
          <w:color w:val="000000"/>
          <w:sz w:val="28"/>
        </w:rPr>
        <w:t>
      основного капитала                                           1 800 тысяч тенге;</w:t>
      </w:r>
    </w:p>
    <w:p>
      <w:pPr>
        <w:spacing w:after="0"/>
        <w:ind w:left="0"/>
        <w:jc w:val="both"/>
      </w:pPr>
      <w:r>
        <w:rPr>
          <w:rFonts w:ascii="Times New Roman"/>
          <w:b w:val="false"/>
          <w:i w:val="false"/>
          <w:color w:val="000000"/>
          <w:sz w:val="28"/>
        </w:rPr>
        <w:t>
      поступлениям трансфертов                               2 902 209,2 тысяч тенге;</w:t>
      </w:r>
    </w:p>
    <w:p>
      <w:pPr>
        <w:spacing w:after="0"/>
        <w:ind w:left="0"/>
        <w:jc w:val="both"/>
      </w:pPr>
      <w:r>
        <w:rPr>
          <w:rFonts w:ascii="Times New Roman"/>
          <w:b w:val="false"/>
          <w:i w:val="false"/>
          <w:color w:val="000000"/>
          <w:sz w:val="28"/>
        </w:rPr>
        <w:t>
      2) затраты                                                 3 574 273,5 тысяч тенге;</w:t>
      </w:r>
    </w:p>
    <w:p>
      <w:pPr>
        <w:spacing w:after="0"/>
        <w:ind w:left="0"/>
        <w:jc w:val="both"/>
      </w:pPr>
      <w:r>
        <w:rPr>
          <w:rFonts w:ascii="Times New Roman"/>
          <w:b w:val="false"/>
          <w:i w:val="false"/>
          <w:color w:val="000000"/>
          <w:sz w:val="28"/>
        </w:rPr>
        <w:t>
      3) чистое бюджетное кредитование                         7 516,5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xml:space="preserve">
      бюджетные кредиты                                     15 658,5 тысяч тенге; </w:t>
      </w:r>
    </w:p>
    <w:p>
      <w:pPr>
        <w:spacing w:after="0"/>
        <w:ind w:left="0"/>
        <w:jc w:val="both"/>
      </w:pPr>
      <w:r>
        <w:rPr>
          <w:rFonts w:ascii="Times New Roman"/>
          <w:b w:val="false"/>
          <w:i w:val="false"/>
          <w:color w:val="000000"/>
          <w:sz w:val="28"/>
        </w:rPr>
        <w:t>
      погашение бюджетных кредитов                               8 142 тысяч тенге;</w:t>
      </w:r>
    </w:p>
    <w:p>
      <w:pPr>
        <w:spacing w:after="0"/>
        <w:ind w:left="0"/>
        <w:jc w:val="both"/>
      </w:pPr>
      <w:r>
        <w:rPr>
          <w:rFonts w:ascii="Times New Roman"/>
          <w:b w:val="false"/>
          <w:i w:val="false"/>
          <w:color w:val="000000"/>
          <w:sz w:val="28"/>
        </w:rPr>
        <w:t>
      4) сальдо по операциям</w:t>
      </w:r>
    </w:p>
    <w:p>
      <w:pPr>
        <w:spacing w:after="0"/>
        <w:ind w:left="0"/>
        <w:jc w:val="both"/>
      </w:pPr>
      <w:r>
        <w:rPr>
          <w:rFonts w:ascii="Times New Roman"/>
          <w:b w:val="false"/>
          <w:i w:val="false"/>
          <w:color w:val="000000"/>
          <w:sz w:val="28"/>
        </w:rPr>
        <w:t xml:space="preserve">
      с финансовыми активами                                     0 тысяч тенге; </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приобретение финансовых активов                         0 тысяч тенге;</w:t>
      </w:r>
    </w:p>
    <w:p>
      <w:pPr>
        <w:spacing w:after="0"/>
        <w:ind w:left="0"/>
        <w:jc w:val="both"/>
      </w:pPr>
      <w:r>
        <w:rPr>
          <w:rFonts w:ascii="Times New Roman"/>
          <w:b w:val="false"/>
          <w:i w:val="false"/>
          <w:color w:val="000000"/>
          <w:sz w:val="28"/>
        </w:rPr>
        <w:t>
      5) дефицит бюджета                                     - 185 570,8 тысяч тенге;</w:t>
      </w:r>
    </w:p>
    <w:p>
      <w:pPr>
        <w:spacing w:after="0"/>
        <w:ind w:left="0"/>
        <w:jc w:val="both"/>
      </w:pPr>
      <w:r>
        <w:rPr>
          <w:rFonts w:ascii="Times New Roman"/>
          <w:b w:val="false"/>
          <w:i w:val="false"/>
          <w:color w:val="000000"/>
          <w:sz w:val="28"/>
        </w:rPr>
        <w:t>
      6) финансирование дефицита бюджета                         185 570,8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маслихата Иргизского района Актюбинской области от 13.03.2017 </w:t>
      </w:r>
      <w:r>
        <w:rPr>
          <w:rFonts w:ascii="Times New Roman"/>
          <w:b w:val="false"/>
          <w:i w:val="false"/>
          <w:color w:val="ff0000"/>
          <w:sz w:val="28"/>
        </w:rPr>
        <w:t>№ 75</w:t>
      </w:r>
      <w:r>
        <w:rPr>
          <w:rFonts w:ascii="Times New Roman"/>
          <w:b w:val="false"/>
          <w:i w:val="false"/>
          <w:color w:val="ff0000"/>
          <w:sz w:val="28"/>
        </w:rPr>
        <w:t xml:space="preserve"> (вводится в действие с 01.01.2017); от 12.07.2017 </w:t>
      </w:r>
      <w:r>
        <w:rPr>
          <w:rFonts w:ascii="Times New Roman"/>
          <w:b w:val="false"/>
          <w:i w:val="false"/>
          <w:color w:val="ff0000"/>
          <w:sz w:val="28"/>
        </w:rPr>
        <w:t>№ 95</w:t>
      </w:r>
      <w:r>
        <w:rPr>
          <w:rFonts w:ascii="Times New Roman"/>
          <w:b w:val="false"/>
          <w:i w:val="false"/>
          <w:color w:val="ff0000"/>
          <w:sz w:val="28"/>
        </w:rPr>
        <w:t xml:space="preserve"> (вводится в действие с 01.01.2017); от 22.08.2017 </w:t>
      </w:r>
      <w:r>
        <w:rPr>
          <w:rFonts w:ascii="Times New Roman"/>
          <w:b w:val="false"/>
          <w:i w:val="false"/>
          <w:color w:val="ff0000"/>
          <w:sz w:val="28"/>
        </w:rPr>
        <w:t>№ 102</w:t>
      </w:r>
      <w:r>
        <w:rPr>
          <w:rFonts w:ascii="Times New Roman"/>
          <w:b w:val="false"/>
          <w:i w:val="false"/>
          <w:color w:val="ff0000"/>
          <w:sz w:val="28"/>
        </w:rPr>
        <w:t xml:space="preserve"> (вводится в действие с 01.01.2017); от 17.11.2017 </w:t>
      </w:r>
      <w:r>
        <w:rPr>
          <w:rFonts w:ascii="Times New Roman"/>
          <w:b w:val="false"/>
          <w:i w:val="false"/>
          <w:color w:val="ff0000"/>
          <w:sz w:val="28"/>
        </w:rPr>
        <w:t>№ 108</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Установить, что в доход районного бюджета зачисляются:</w:t>
      </w:r>
    </w:p>
    <w:bookmarkEnd w:id="2"/>
    <w:p>
      <w:pPr>
        <w:spacing w:after="0"/>
        <w:ind w:left="0"/>
        <w:jc w:val="both"/>
      </w:pPr>
      <w:r>
        <w:rPr>
          <w:rFonts w:ascii="Times New Roman"/>
          <w:b w:val="false"/>
          <w:i w:val="false"/>
          <w:color w:val="000000"/>
          <w:sz w:val="28"/>
        </w:rPr>
        <w:t>
      индивидуальный подоходный налог;</w:t>
      </w:r>
    </w:p>
    <w:p>
      <w:pPr>
        <w:spacing w:after="0"/>
        <w:ind w:left="0"/>
        <w:jc w:val="both"/>
      </w:pPr>
      <w:r>
        <w:rPr>
          <w:rFonts w:ascii="Times New Roman"/>
          <w:b w:val="false"/>
          <w:i w:val="false"/>
          <w:color w:val="000000"/>
          <w:sz w:val="28"/>
        </w:rPr>
        <w:t>
      социальный налог;</w:t>
      </w:r>
    </w:p>
    <w:p>
      <w:pPr>
        <w:spacing w:after="0"/>
        <w:ind w:left="0"/>
        <w:jc w:val="both"/>
      </w:pPr>
      <w:r>
        <w:rPr>
          <w:rFonts w:ascii="Times New Roman"/>
          <w:b w:val="false"/>
          <w:i w:val="false"/>
          <w:color w:val="000000"/>
          <w:sz w:val="28"/>
        </w:rPr>
        <w:t>
      налог на имущество физических и юридических лиц, индивидуальных предпринимателей;</w:t>
      </w:r>
    </w:p>
    <w:p>
      <w:pPr>
        <w:spacing w:after="0"/>
        <w:ind w:left="0"/>
        <w:jc w:val="both"/>
      </w:pPr>
      <w:r>
        <w:rPr>
          <w:rFonts w:ascii="Times New Roman"/>
          <w:b w:val="false"/>
          <w:i w:val="false"/>
          <w:color w:val="000000"/>
          <w:sz w:val="28"/>
        </w:rPr>
        <w:t>
      земельный налог;</w:t>
      </w:r>
    </w:p>
    <w:p>
      <w:pPr>
        <w:spacing w:after="0"/>
        <w:ind w:left="0"/>
        <w:jc w:val="both"/>
      </w:pPr>
      <w:r>
        <w:rPr>
          <w:rFonts w:ascii="Times New Roman"/>
          <w:b w:val="false"/>
          <w:i w:val="false"/>
          <w:color w:val="000000"/>
          <w:sz w:val="28"/>
        </w:rPr>
        <w:t>
      единый земельный налог;</w:t>
      </w:r>
    </w:p>
    <w:p>
      <w:pPr>
        <w:spacing w:after="0"/>
        <w:ind w:left="0"/>
        <w:jc w:val="both"/>
      </w:pPr>
      <w:r>
        <w:rPr>
          <w:rFonts w:ascii="Times New Roman"/>
          <w:b w:val="false"/>
          <w:i w:val="false"/>
          <w:color w:val="000000"/>
          <w:sz w:val="28"/>
        </w:rPr>
        <w:t>
      налог на транспортные средства;</w:t>
      </w:r>
    </w:p>
    <w:p>
      <w:pPr>
        <w:spacing w:after="0"/>
        <w:ind w:left="0"/>
        <w:jc w:val="both"/>
      </w:pPr>
      <w:r>
        <w:rPr>
          <w:rFonts w:ascii="Times New Roman"/>
          <w:b w:val="false"/>
          <w:i w:val="false"/>
          <w:color w:val="000000"/>
          <w:sz w:val="28"/>
        </w:rPr>
        <w:t>
      акцизы на бензин и дизельное топливо;</w:t>
      </w:r>
    </w:p>
    <w:p>
      <w:pPr>
        <w:spacing w:after="0"/>
        <w:ind w:left="0"/>
        <w:jc w:val="both"/>
      </w:pPr>
      <w:r>
        <w:rPr>
          <w:rFonts w:ascii="Times New Roman"/>
          <w:b w:val="false"/>
          <w:i w:val="false"/>
          <w:color w:val="000000"/>
          <w:sz w:val="28"/>
        </w:rPr>
        <w:t>
      плата за пользование земельными участками;</w:t>
      </w:r>
    </w:p>
    <w:p>
      <w:pPr>
        <w:spacing w:after="0"/>
        <w:ind w:left="0"/>
        <w:jc w:val="both"/>
      </w:pPr>
      <w:r>
        <w:rPr>
          <w:rFonts w:ascii="Times New Roman"/>
          <w:b w:val="false"/>
          <w:i w:val="false"/>
          <w:color w:val="000000"/>
          <w:sz w:val="28"/>
        </w:rPr>
        <w:t>
      лицензионный сбор за право занятия отдельными видами деятельности;</w:t>
      </w:r>
    </w:p>
    <w:p>
      <w:pPr>
        <w:spacing w:after="0"/>
        <w:ind w:left="0"/>
        <w:jc w:val="both"/>
      </w:pPr>
      <w:r>
        <w:rPr>
          <w:rFonts w:ascii="Times New Roman"/>
          <w:b w:val="false"/>
          <w:i w:val="false"/>
          <w:color w:val="000000"/>
          <w:sz w:val="28"/>
        </w:rPr>
        <w:t>
      государственная пошлина, зачисляемая в местный бюджет;</w:t>
      </w:r>
    </w:p>
    <w:p>
      <w:pPr>
        <w:spacing w:after="0"/>
        <w:ind w:left="0"/>
        <w:jc w:val="both"/>
      </w:pPr>
      <w:r>
        <w:rPr>
          <w:rFonts w:ascii="Times New Roman"/>
          <w:b w:val="false"/>
          <w:i w:val="false"/>
          <w:color w:val="000000"/>
          <w:sz w:val="28"/>
        </w:rPr>
        <w:t>
      регистрационный сбор, зачисляемый в местный бюджет;</w:t>
      </w:r>
    </w:p>
    <w:p>
      <w:pPr>
        <w:spacing w:after="0"/>
        <w:ind w:left="0"/>
        <w:jc w:val="both"/>
      </w:pPr>
      <w:r>
        <w:rPr>
          <w:rFonts w:ascii="Times New Roman"/>
          <w:b w:val="false"/>
          <w:i w:val="false"/>
          <w:color w:val="000000"/>
          <w:sz w:val="28"/>
        </w:rPr>
        <w:t>
      доходы от аренды имущества коммунальной собственности района (города областного значения), за исключением доходов от аренды имущества коммунальной собственности района (города областного значения), находящегося в управлении акимов города районного значения, села, поселка, сельского округа;</w:t>
      </w:r>
    </w:p>
    <w:p>
      <w:pPr>
        <w:spacing w:after="0"/>
        <w:ind w:left="0"/>
        <w:jc w:val="both"/>
      </w:pPr>
      <w:r>
        <w:rPr>
          <w:rFonts w:ascii="Times New Roman"/>
          <w:b w:val="false"/>
          <w:i w:val="false"/>
          <w:color w:val="000000"/>
          <w:sz w:val="28"/>
        </w:rPr>
        <w:t>
      вознаграждения по кредитам, выданным из бюджета района (города областного значения);</w:t>
      </w:r>
    </w:p>
    <w:p>
      <w:pPr>
        <w:spacing w:after="0"/>
        <w:ind w:left="0"/>
        <w:jc w:val="both"/>
      </w:pPr>
      <w:r>
        <w:rPr>
          <w:rFonts w:ascii="Times New Roman"/>
          <w:b w:val="false"/>
          <w:i w:val="false"/>
          <w:color w:val="000000"/>
          <w:sz w:val="28"/>
        </w:rPr>
        <w:t>
      штрафы, пени, санкции, взыскания;</w:t>
      </w:r>
    </w:p>
    <w:p>
      <w:pPr>
        <w:spacing w:after="0"/>
        <w:ind w:left="0"/>
        <w:jc w:val="both"/>
      </w:pPr>
      <w:r>
        <w:rPr>
          <w:rFonts w:ascii="Times New Roman"/>
          <w:b w:val="false"/>
          <w:i w:val="false"/>
          <w:color w:val="000000"/>
          <w:sz w:val="28"/>
        </w:rPr>
        <w:t>
      другие неналоговые поступления;</w:t>
      </w:r>
    </w:p>
    <w:p>
      <w:pPr>
        <w:spacing w:after="0"/>
        <w:ind w:left="0"/>
        <w:jc w:val="both"/>
      </w:pPr>
      <w:r>
        <w:rPr>
          <w:rFonts w:ascii="Times New Roman"/>
          <w:b w:val="false"/>
          <w:i w:val="false"/>
          <w:color w:val="000000"/>
          <w:sz w:val="28"/>
        </w:rPr>
        <w:t>
      деньги от продажи государственного имущества, закрепленного за государственными учреждениями, финансируемыми из бюджета района (города областного значения);</w:t>
      </w:r>
    </w:p>
    <w:p>
      <w:pPr>
        <w:spacing w:after="0"/>
        <w:ind w:left="0"/>
        <w:jc w:val="both"/>
      </w:pPr>
      <w:r>
        <w:rPr>
          <w:rFonts w:ascii="Times New Roman"/>
          <w:b w:val="false"/>
          <w:i w:val="false"/>
          <w:color w:val="000000"/>
          <w:sz w:val="28"/>
        </w:rPr>
        <w:t>
      поступления от продажи земельных участков, за исключением земельных участков сельскохозяйственного назначения.</w:t>
      </w:r>
    </w:p>
    <w:bookmarkStart w:name="z5" w:id="3"/>
    <w:p>
      <w:pPr>
        <w:spacing w:after="0"/>
        <w:ind w:left="0"/>
        <w:jc w:val="both"/>
      </w:pPr>
      <w:r>
        <w:rPr>
          <w:rFonts w:ascii="Times New Roman"/>
          <w:b w:val="false"/>
          <w:i w:val="false"/>
          <w:color w:val="000000"/>
          <w:sz w:val="28"/>
        </w:rPr>
        <w:t xml:space="preserve">
      3. Принять к сведению и руководству, что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республиканском бюджете на 2017 - 2019 годы" установлено:</w:t>
      </w:r>
    </w:p>
    <w:bookmarkEnd w:id="3"/>
    <w:p>
      <w:pPr>
        <w:spacing w:after="0"/>
        <w:ind w:left="0"/>
        <w:jc w:val="both"/>
      </w:pPr>
      <w:r>
        <w:rPr>
          <w:rFonts w:ascii="Times New Roman"/>
          <w:b w:val="false"/>
          <w:i w:val="false"/>
          <w:color w:val="000000"/>
          <w:sz w:val="28"/>
        </w:rPr>
        <w:t xml:space="preserve">
      с 1 января 2017 года: </w:t>
      </w:r>
    </w:p>
    <w:p>
      <w:pPr>
        <w:spacing w:after="0"/>
        <w:ind w:left="0"/>
        <w:jc w:val="both"/>
      </w:pPr>
      <w:r>
        <w:rPr>
          <w:rFonts w:ascii="Times New Roman"/>
          <w:b w:val="false"/>
          <w:i w:val="false"/>
          <w:color w:val="000000"/>
          <w:sz w:val="28"/>
        </w:rPr>
        <w:t>
      1) минимальный размер заработной платы - 24 459 тенге;</w:t>
      </w:r>
    </w:p>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- 2 269 тенге;</w:t>
      </w:r>
    </w:p>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- 24 459 тенге.</w:t>
      </w:r>
    </w:p>
    <w:bookmarkStart w:name="z6" w:id="4"/>
    <w:p>
      <w:pPr>
        <w:spacing w:after="0"/>
        <w:ind w:left="0"/>
        <w:jc w:val="both"/>
      </w:pPr>
      <w:r>
        <w:rPr>
          <w:rFonts w:ascii="Times New Roman"/>
          <w:b w:val="false"/>
          <w:i w:val="false"/>
          <w:color w:val="000000"/>
          <w:sz w:val="28"/>
        </w:rPr>
        <w:t xml:space="preserve">
      4. В соответствии с </w:t>
      </w:r>
      <w:r>
        <w:rPr>
          <w:rFonts w:ascii="Times New Roman"/>
          <w:b w:val="false"/>
          <w:i w:val="false"/>
          <w:color w:val="000000"/>
          <w:sz w:val="28"/>
        </w:rPr>
        <w:t>решением</w:t>
      </w:r>
      <w:r>
        <w:rPr>
          <w:rFonts w:ascii="Times New Roman"/>
          <w:b w:val="false"/>
          <w:i w:val="false"/>
          <w:color w:val="000000"/>
          <w:sz w:val="28"/>
        </w:rPr>
        <w:t xml:space="preserve"> областного маслихата № 72 от 12 декабря 2016 года "Об областном бюджете на 2017 - 2019 годы" предусмотрены на 2017 год субвенции, передаваемые из областного бюджета в районный бюджет в сумме 2 195 000 тысяч тенге.</w:t>
      </w:r>
    </w:p>
    <w:bookmarkEnd w:id="4"/>
    <w:bookmarkStart w:name="z7" w:id="5"/>
    <w:p>
      <w:pPr>
        <w:spacing w:after="0"/>
        <w:ind w:left="0"/>
        <w:jc w:val="both"/>
      </w:pPr>
      <w:r>
        <w:rPr>
          <w:rFonts w:ascii="Times New Roman"/>
          <w:b w:val="false"/>
          <w:i w:val="false"/>
          <w:color w:val="000000"/>
          <w:sz w:val="28"/>
        </w:rPr>
        <w:t>
      5. Учесть в районном бюджете на 2017 год поступление текущих целевых трансфертов из республиканского бюджета через областной бюджет:</w:t>
      </w:r>
    </w:p>
    <w:bookmarkEnd w:id="5"/>
    <w:p>
      <w:pPr>
        <w:spacing w:after="0"/>
        <w:ind w:left="0"/>
        <w:jc w:val="both"/>
      </w:pPr>
      <w:r>
        <w:rPr>
          <w:rFonts w:ascii="Times New Roman"/>
          <w:b w:val="false"/>
          <w:i w:val="false"/>
          <w:color w:val="000000"/>
          <w:sz w:val="28"/>
        </w:rPr>
        <w:t>
      3 899 тысяч тенге -на доплату учителям, прошедшим стажировку по языковым курсам и на доплату учителям за замещение на период обучения основного сотрудника;</w:t>
      </w:r>
    </w:p>
    <w:p>
      <w:pPr>
        <w:spacing w:after="0"/>
        <w:ind w:left="0"/>
        <w:jc w:val="both"/>
      </w:pPr>
      <w:r>
        <w:rPr>
          <w:rFonts w:ascii="Times New Roman"/>
          <w:b w:val="false"/>
          <w:i w:val="false"/>
          <w:color w:val="000000"/>
          <w:sz w:val="28"/>
        </w:rPr>
        <w:t>
      6 703 тысяч тенге- на внедрение обусловленной денежной помощи по проекту "Өрлеу";</w:t>
      </w:r>
    </w:p>
    <w:p>
      <w:pPr>
        <w:spacing w:after="0"/>
        <w:ind w:left="0"/>
        <w:jc w:val="both"/>
      </w:pPr>
      <w:r>
        <w:rPr>
          <w:rFonts w:ascii="Times New Roman"/>
          <w:b w:val="false"/>
          <w:i w:val="false"/>
          <w:color w:val="000000"/>
          <w:sz w:val="28"/>
        </w:rPr>
        <w:t>
      827 тысяч тенге- на реализацию Плана мероприятий по обеспечению прав и улучшению качества жизни инвалидов в Республике Казахстан на 2012-2018 годы;</w:t>
      </w:r>
    </w:p>
    <w:p>
      <w:pPr>
        <w:spacing w:after="0"/>
        <w:ind w:left="0"/>
        <w:jc w:val="both"/>
      </w:pPr>
      <w:r>
        <w:rPr>
          <w:rFonts w:ascii="Times New Roman"/>
          <w:b w:val="false"/>
          <w:i w:val="false"/>
          <w:color w:val="000000"/>
          <w:sz w:val="28"/>
        </w:rPr>
        <w:t>
      14 074 тысяч тенге – на развитие рынков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решениями маслихата Иргизского района Актюбинской области от 12.07.2017 </w:t>
      </w:r>
      <w:r>
        <w:rPr>
          <w:rFonts w:ascii="Times New Roman"/>
          <w:b w:val="false"/>
          <w:i w:val="false"/>
          <w:color w:val="ff0000"/>
          <w:sz w:val="28"/>
        </w:rPr>
        <w:t>№ 95</w:t>
      </w:r>
      <w:r>
        <w:rPr>
          <w:rFonts w:ascii="Times New Roman"/>
          <w:b w:val="false"/>
          <w:i w:val="false"/>
          <w:color w:val="ff0000"/>
          <w:sz w:val="28"/>
        </w:rPr>
        <w:t xml:space="preserve"> (вводится в действие с 01.01.2017); от 17.11.2017 </w:t>
      </w:r>
      <w:r>
        <w:rPr>
          <w:rFonts w:ascii="Times New Roman"/>
          <w:b w:val="false"/>
          <w:i w:val="false"/>
          <w:color w:val="ff0000"/>
          <w:sz w:val="28"/>
        </w:rPr>
        <w:t>№ 108</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6. Учесть в районном бюджете на 2017 год поступление текущих целевых трансфертов из республиканского бюджета через областной бюджет:</w:t>
      </w:r>
    </w:p>
    <w:bookmarkEnd w:id="6"/>
    <w:p>
      <w:pPr>
        <w:spacing w:after="0"/>
        <w:ind w:left="0"/>
        <w:jc w:val="both"/>
      </w:pPr>
      <w:r>
        <w:rPr>
          <w:rFonts w:ascii="Times New Roman"/>
          <w:b w:val="false"/>
          <w:i w:val="false"/>
          <w:color w:val="000000"/>
          <w:sz w:val="28"/>
        </w:rPr>
        <w:t xml:space="preserve">
      58 062 тысяч тенге – на реализацию государственного образовательного заказа в дошкольных организациях образования; </w:t>
      </w:r>
    </w:p>
    <w:p>
      <w:pPr>
        <w:spacing w:after="0"/>
        <w:ind w:left="0"/>
        <w:jc w:val="both"/>
      </w:pPr>
      <w:r>
        <w:rPr>
          <w:rFonts w:ascii="Times New Roman"/>
          <w:b w:val="false"/>
          <w:i w:val="false"/>
          <w:color w:val="000000"/>
          <w:sz w:val="28"/>
        </w:rPr>
        <w:t>
      154 948 тысяч тенге -на апробирование подушевого финансирования организаций среднего образования;</w:t>
      </w:r>
    </w:p>
    <w:p>
      <w:pPr>
        <w:spacing w:after="0"/>
        <w:ind w:left="0"/>
        <w:jc w:val="both"/>
      </w:pPr>
      <w:r>
        <w:rPr>
          <w:rFonts w:ascii="Times New Roman"/>
          <w:b w:val="false"/>
          <w:i w:val="false"/>
          <w:color w:val="000000"/>
          <w:sz w:val="28"/>
        </w:rPr>
        <w:t>
      2 785 тысяч тенге- на обеспечение доступа общеобразовательных школ к широкополосному интернету;</w:t>
      </w:r>
    </w:p>
    <w:p>
      <w:pPr>
        <w:spacing w:after="0"/>
        <w:ind w:left="0"/>
        <w:jc w:val="both"/>
      </w:pPr>
      <w:r>
        <w:rPr>
          <w:rFonts w:ascii="Times New Roman"/>
          <w:b w:val="false"/>
          <w:i w:val="false"/>
          <w:color w:val="000000"/>
          <w:sz w:val="28"/>
        </w:rPr>
        <w:t>
      5 690 тысяч тенге -на подключение общеобразовательных школ к интерактивному образовательному контенту;</w:t>
      </w:r>
    </w:p>
    <w:p>
      <w:pPr>
        <w:spacing w:after="0"/>
        <w:ind w:left="0"/>
        <w:jc w:val="both"/>
      </w:pPr>
      <w:r>
        <w:rPr>
          <w:rFonts w:ascii="Times New Roman"/>
          <w:b w:val="false"/>
          <w:i w:val="false"/>
          <w:color w:val="000000"/>
          <w:sz w:val="28"/>
        </w:rPr>
        <w:t>
      4 845 тысяч тенге-на оснащение общеобразовательных школ технической инфраструктурой;</w:t>
      </w:r>
    </w:p>
    <w:p>
      <w:pPr>
        <w:spacing w:after="0"/>
        <w:ind w:left="0"/>
        <w:jc w:val="both"/>
      </w:pPr>
      <w:r>
        <w:rPr>
          <w:rFonts w:ascii="Times New Roman"/>
          <w:b w:val="false"/>
          <w:i w:val="false"/>
          <w:color w:val="000000"/>
          <w:sz w:val="28"/>
        </w:rPr>
        <w:t>
      30 093 тысяч тенге-на капитальные расходы подведомственных государственных организаций образования;</w:t>
      </w:r>
    </w:p>
    <w:p>
      <w:pPr>
        <w:spacing w:after="0"/>
        <w:ind w:left="0"/>
        <w:jc w:val="both"/>
      </w:pPr>
      <w:r>
        <w:rPr>
          <w:rFonts w:ascii="Times New Roman"/>
          <w:b w:val="false"/>
          <w:i w:val="false"/>
          <w:color w:val="000000"/>
          <w:sz w:val="28"/>
        </w:rPr>
        <w:t>
      19 280 тысяч тенге- на содействие занятости населения;</w:t>
      </w:r>
    </w:p>
    <w:p>
      <w:pPr>
        <w:spacing w:after="0"/>
        <w:ind w:left="0"/>
        <w:jc w:val="both"/>
      </w:pPr>
      <w:r>
        <w:rPr>
          <w:rFonts w:ascii="Times New Roman"/>
          <w:b w:val="false"/>
          <w:i w:val="false"/>
          <w:color w:val="000000"/>
          <w:sz w:val="28"/>
        </w:rPr>
        <w:t>
      4 421 тысяч тенге - на возмещение (до 50%) стоимости сельскохозяйственных животных (крупного и мелкого рогатого скота) больных бруцеллезом, направляемых на санитарный убой;</w:t>
      </w:r>
    </w:p>
    <w:p>
      <w:pPr>
        <w:spacing w:after="0"/>
        <w:ind w:left="0"/>
        <w:jc w:val="both"/>
      </w:pPr>
      <w:r>
        <w:rPr>
          <w:rFonts w:ascii="Times New Roman"/>
          <w:b w:val="false"/>
          <w:i w:val="false"/>
          <w:color w:val="000000"/>
          <w:sz w:val="28"/>
        </w:rPr>
        <w:t>
      130 328,2 тысяч тенге-на капитальный и средний ремонт автомобильных дорог районного значения и улиц населенных пунктов;</w:t>
      </w:r>
    </w:p>
    <w:p>
      <w:pPr>
        <w:spacing w:after="0"/>
        <w:ind w:left="0"/>
        <w:jc w:val="both"/>
      </w:pPr>
      <w:r>
        <w:rPr>
          <w:rFonts w:ascii="Times New Roman"/>
          <w:b w:val="false"/>
          <w:i w:val="false"/>
          <w:color w:val="000000"/>
          <w:sz w:val="28"/>
        </w:rPr>
        <w:t xml:space="preserve">
      95 063 тысяч тенге -на проектирование и (или) строительство, реконструкцию жилья коммунального жилищного фонда; </w:t>
      </w:r>
    </w:p>
    <w:p>
      <w:pPr>
        <w:spacing w:after="0"/>
        <w:ind w:left="0"/>
        <w:jc w:val="both"/>
      </w:pPr>
      <w:r>
        <w:rPr>
          <w:rFonts w:ascii="Times New Roman"/>
          <w:b w:val="false"/>
          <w:i w:val="false"/>
          <w:color w:val="000000"/>
          <w:sz w:val="28"/>
        </w:rPr>
        <w:t>
      131 500 тысяч тенге - на развитие системы водоснабжения и водоотведения в сельских населенных пунктах;</w:t>
      </w:r>
    </w:p>
    <w:p>
      <w:pPr>
        <w:spacing w:after="0"/>
        <w:ind w:left="0"/>
        <w:jc w:val="both"/>
      </w:pPr>
      <w:r>
        <w:rPr>
          <w:rFonts w:ascii="Times New Roman"/>
          <w:b w:val="false"/>
          <w:i w:val="false"/>
          <w:color w:val="000000"/>
          <w:sz w:val="28"/>
        </w:rPr>
        <w:t>
      22 996 тысяч тенге- на развитие продуктивной занятости и массового предпринимательства;</w:t>
      </w:r>
    </w:p>
    <w:p>
      <w:pPr>
        <w:spacing w:after="0"/>
        <w:ind w:left="0"/>
        <w:jc w:val="both"/>
      </w:pPr>
      <w:r>
        <w:rPr>
          <w:rFonts w:ascii="Times New Roman"/>
          <w:b w:val="false"/>
          <w:i w:val="false"/>
          <w:color w:val="000000"/>
          <w:sz w:val="28"/>
        </w:rPr>
        <w:t>
      4 885 тысяч тенге- на проектирование, развитие, обустройство и (или) приобретение инженерно-коммуникационной инфраструктуры;</w:t>
      </w:r>
    </w:p>
    <w:p>
      <w:pPr>
        <w:spacing w:after="0"/>
        <w:ind w:left="0"/>
        <w:jc w:val="both"/>
      </w:pPr>
      <w:r>
        <w:rPr>
          <w:rFonts w:ascii="Times New Roman"/>
          <w:b w:val="false"/>
          <w:i w:val="false"/>
          <w:color w:val="000000"/>
          <w:sz w:val="28"/>
        </w:rPr>
        <w:t>
      1 887 тысяч тенге -на организацию пожарных постов по тушению степных пожаров, а также пожаров в населенных пунктах;</w:t>
      </w:r>
    </w:p>
    <w:p>
      <w:pPr>
        <w:spacing w:after="0"/>
        <w:ind w:left="0"/>
        <w:jc w:val="both"/>
      </w:pPr>
      <w:r>
        <w:rPr>
          <w:rFonts w:ascii="Times New Roman"/>
          <w:b w:val="false"/>
          <w:i w:val="false"/>
          <w:color w:val="000000"/>
          <w:sz w:val="28"/>
        </w:rPr>
        <w:t>
      5 981 тысяч тенге- на приобретение оборудования для элективного курса по робототехнике;</w:t>
      </w:r>
    </w:p>
    <w:p>
      <w:pPr>
        <w:spacing w:after="0"/>
        <w:ind w:left="0"/>
        <w:jc w:val="both"/>
      </w:pPr>
      <w:r>
        <w:rPr>
          <w:rFonts w:ascii="Times New Roman"/>
          <w:b w:val="false"/>
          <w:i w:val="false"/>
          <w:color w:val="000000"/>
          <w:sz w:val="28"/>
        </w:rPr>
        <w:t>
      8 942 тысяч тенге- на организацию эксплуатации сетей газификации, находящихся в коммунальной собственности районов (городов областного значения).</w:t>
      </w:r>
    </w:p>
    <w:p>
      <w:pPr>
        <w:spacing w:after="0"/>
        <w:ind w:left="0"/>
        <w:jc w:val="both"/>
      </w:pPr>
      <w:r>
        <w:rPr>
          <w:rFonts w:ascii="Times New Roman"/>
          <w:b w:val="false"/>
          <w:i w:val="false"/>
          <w:color w:val="000000"/>
          <w:sz w:val="28"/>
        </w:rPr>
        <w:t>
      Распределение указанных сумм трансфертов определяется на основании постановления акимата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решениями маслихата Иргизского района Актюбинской области от 13.03.2017 </w:t>
      </w:r>
      <w:r>
        <w:rPr>
          <w:rFonts w:ascii="Times New Roman"/>
          <w:b w:val="false"/>
          <w:i w:val="false"/>
          <w:color w:val="ff0000"/>
          <w:sz w:val="28"/>
        </w:rPr>
        <w:t>№ 75</w:t>
      </w:r>
      <w:r>
        <w:rPr>
          <w:rFonts w:ascii="Times New Roman"/>
          <w:b w:val="false"/>
          <w:i w:val="false"/>
          <w:color w:val="ff0000"/>
          <w:sz w:val="28"/>
        </w:rPr>
        <w:t xml:space="preserve"> (вводится в действие с 01.01.2017); от 12.07.2017 </w:t>
      </w:r>
      <w:r>
        <w:rPr>
          <w:rFonts w:ascii="Times New Roman"/>
          <w:b w:val="false"/>
          <w:i w:val="false"/>
          <w:color w:val="ff0000"/>
          <w:sz w:val="28"/>
        </w:rPr>
        <w:t>№ 95</w:t>
      </w:r>
      <w:r>
        <w:rPr>
          <w:rFonts w:ascii="Times New Roman"/>
          <w:b w:val="false"/>
          <w:i w:val="false"/>
          <w:color w:val="ff0000"/>
          <w:sz w:val="28"/>
        </w:rPr>
        <w:t xml:space="preserve"> (вводится в действие с 01.01.2017); от 22.08.2017 </w:t>
      </w:r>
      <w:r>
        <w:rPr>
          <w:rFonts w:ascii="Times New Roman"/>
          <w:b w:val="false"/>
          <w:i w:val="false"/>
          <w:color w:val="ff0000"/>
          <w:sz w:val="28"/>
        </w:rPr>
        <w:t>№ 102</w:t>
      </w:r>
      <w:r>
        <w:rPr>
          <w:rFonts w:ascii="Times New Roman"/>
          <w:b w:val="false"/>
          <w:i w:val="false"/>
          <w:color w:val="ff0000"/>
          <w:sz w:val="28"/>
        </w:rPr>
        <w:t xml:space="preserve"> (вводится в действие с 01.01.2017); от 17.11.2017 </w:t>
      </w:r>
      <w:r>
        <w:rPr>
          <w:rFonts w:ascii="Times New Roman"/>
          <w:b w:val="false"/>
          <w:i w:val="false"/>
          <w:color w:val="ff0000"/>
          <w:sz w:val="28"/>
        </w:rPr>
        <w:t>№ 108</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Утвердить резерв местного исполнительного органа района на 2017 год в сумме 9 000 тысяч тенге.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маслихата Иргизского района Актюбинской области от 12.07.2017 </w:t>
      </w:r>
      <w:r>
        <w:rPr>
          <w:rFonts w:ascii="Times New Roman"/>
          <w:b w:val="false"/>
          <w:i w:val="false"/>
          <w:color w:val="ff0000"/>
          <w:sz w:val="28"/>
        </w:rPr>
        <w:t>№ 95</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8. Утвердить перечень районных бюджетных программ, не подлежащих секвестру в процессе исполнения Иргизского районного бюджета на 2017 год, согласно </w:t>
      </w:r>
      <w:r>
        <w:rPr>
          <w:rFonts w:ascii="Times New Roman"/>
          <w:b w:val="false"/>
          <w:i w:val="false"/>
          <w:color w:val="000000"/>
          <w:sz w:val="28"/>
        </w:rPr>
        <w:t>приложению 4</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9. Утвердить бюджетные программы аппаратов акимов сельских округов района в городе, города районного значения, поселка, села, сельского округа согласно </w:t>
      </w:r>
      <w:r>
        <w:rPr>
          <w:rFonts w:ascii="Times New Roman"/>
          <w:b w:val="false"/>
          <w:i w:val="false"/>
          <w:color w:val="000000"/>
          <w:sz w:val="28"/>
        </w:rPr>
        <w:t>приложению 5</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10. Утвердить распределение трансфертов органам местного самоуправления согласно </w:t>
      </w:r>
      <w:r>
        <w:rPr>
          <w:rFonts w:ascii="Times New Roman"/>
          <w:b w:val="false"/>
          <w:i w:val="false"/>
          <w:color w:val="000000"/>
          <w:sz w:val="28"/>
        </w:rPr>
        <w:t>приложению 6</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11. Настоящее решение вводится в действие с 1 января 2017 года.</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Иргизского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САРСЕНБАЕВ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Иргизского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КОСАЯКОВ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районного маслихата от 22 декабря 2016 года № 51</w:t>
            </w:r>
          </w:p>
        </w:tc>
      </w:tr>
    </w:tbl>
    <w:p>
      <w:pPr>
        <w:spacing w:after="0"/>
        <w:ind w:left="0"/>
        <w:jc w:val="left"/>
      </w:pPr>
      <w:r>
        <w:rPr>
          <w:rFonts w:ascii="Times New Roman"/>
          <w:b/>
          <w:i w:val="false"/>
          <w:color w:val="000000"/>
        </w:rPr>
        <w:t xml:space="preserve"> Иргизский районный бюджет на 2017 год</w:t>
      </w:r>
    </w:p>
    <w:p>
      <w:pPr>
        <w:spacing w:after="0"/>
        <w:ind w:left="0"/>
        <w:jc w:val="both"/>
      </w:pPr>
      <w:r>
        <w:rPr>
          <w:rFonts w:ascii="Times New Roman"/>
          <w:b w:val="false"/>
          <w:i w:val="false"/>
          <w:color w:val="ff0000"/>
          <w:sz w:val="28"/>
        </w:rPr>
        <w:t xml:space="preserve">
      Сноска. Приложение 1 –в редакции решения маслихата Иргизского района Актюбинской области от 12.12.2017 </w:t>
      </w:r>
      <w:r>
        <w:rPr>
          <w:rFonts w:ascii="Times New Roman"/>
          <w:b w:val="false"/>
          <w:i w:val="false"/>
          <w:color w:val="ff0000"/>
          <w:sz w:val="28"/>
        </w:rPr>
        <w:t>№ 111</w:t>
      </w:r>
      <w:r>
        <w:rPr>
          <w:rFonts w:ascii="Times New Roman"/>
          <w:b w:val="false"/>
          <w:i w:val="false"/>
          <w:color w:val="ff0000"/>
          <w:sz w:val="28"/>
        </w:rPr>
        <w:t xml:space="preserve"> (вводится в действие с 01.01.2017).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3"/>
        <w:gridCol w:w="4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3 396 219,2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475 752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114 925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114 925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151 243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налоги на товары, работы и услуги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54 624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2 902 209,2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2 902 209,2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2 902 209,2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589"/>
        <w:gridCol w:w="1241"/>
        <w:gridCol w:w="1241"/>
        <w:gridCol w:w="4950"/>
        <w:gridCol w:w="33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ІІ.Затраты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3 574 273,5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252 934,1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214 260,4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19 087,5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76 380,4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74 984,4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118 734,5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110 514,2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13 749,1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14 160,1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14 160,1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в области архитектуры, строительства, жилищно-коммунального хозяйства, пассажирского транспорта и автомобильных дорог</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14 108,6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2 258 765,4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302 196,6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302 196,6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30 098,6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272 098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1 845 582,8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84 873,5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84 873,5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1 757 584,3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1 669 431,3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88 153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110 986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110 986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21 369,1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и доставка учебников, учебно-методических комплексов для государственных учреждений образования района (города областного значения)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29 927,2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225 327,5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на детей до 18 лет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обусловленной денежной помощи по проекту "Өрлеу"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170 720,9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169 582,1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108 867,5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14 537,6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19 283,6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286 455,3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123 538,5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123 538,5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113 441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для проектов, реализуемых в рамках Программы развития продуктивной занятости и массового предпринимательства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158 607,9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158 607,9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сетей газификации, находящихся в коммунальной собственности районов (городов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133 365,9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211 928,7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93 891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90 855,2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90 855,2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11 528,4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5 267,4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57 676,1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48 307,1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47 771,1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48 833,2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18 590,2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8 947,3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культуры, развития языков, физической культуры и спорта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97 610,9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80 954,3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15 532,7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сельского хозяйства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15 474,7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65 421,6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ветеринарии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10 508,6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8 526,2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162 162,8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162 162,8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161 762,8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инфрастуруктуры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133 282,9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24 998,1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предпринимательства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Чистое бюджетное кредитование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7 516,5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для реализации мер социальной поддержки специалистов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096"/>
        <w:gridCol w:w="1351"/>
        <w:gridCol w:w="297"/>
        <w:gridCol w:w="3229"/>
        <w:gridCol w:w="39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988"/>
        <w:gridCol w:w="988"/>
        <w:gridCol w:w="989"/>
        <w:gridCol w:w="3155"/>
        <w:gridCol w:w="51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5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Сальдо по операциям с финансовыми активами</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бюджета</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-185 570,8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бюджета</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185 570,8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2309"/>
        <w:gridCol w:w="1488"/>
        <w:gridCol w:w="327"/>
        <w:gridCol w:w="1488"/>
        <w:gridCol w:w="52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1001"/>
        <w:gridCol w:w="2111"/>
        <w:gridCol w:w="2111"/>
        <w:gridCol w:w="2576"/>
        <w:gridCol w:w="29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1923"/>
        <w:gridCol w:w="1239"/>
        <w:gridCol w:w="272"/>
        <w:gridCol w:w="1584"/>
        <w:gridCol w:w="60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178 109,8</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178 109,8</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178 109,8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районного маслихата от 22 декабря 2016 года № 51</w:t>
            </w:r>
          </w:p>
        </w:tc>
      </w:tr>
    </w:tbl>
    <w:p>
      <w:pPr>
        <w:spacing w:after="0"/>
        <w:ind w:left="0"/>
        <w:jc w:val="left"/>
      </w:pPr>
      <w:r>
        <w:rPr>
          <w:rFonts w:ascii="Times New Roman"/>
          <w:b/>
          <w:i w:val="false"/>
          <w:color w:val="000000"/>
        </w:rPr>
        <w:t xml:space="preserve"> Иргизский районный бюджет на 2018 год</w:t>
      </w:r>
    </w:p>
    <w:p>
      <w:pPr>
        <w:spacing w:after="0"/>
        <w:ind w:left="0"/>
        <w:jc w:val="both"/>
      </w:pPr>
      <w:r>
        <w:rPr>
          <w:rFonts w:ascii="Times New Roman"/>
          <w:b w:val="false"/>
          <w:i w:val="false"/>
          <w:color w:val="ff0000"/>
          <w:sz w:val="28"/>
        </w:rPr>
        <w:t xml:space="preserve">
      Сноска. Приложение 2 –в редакции решения маслихата Иргизского района Актюбинской области от 12.07.2017 </w:t>
      </w:r>
      <w:r>
        <w:rPr>
          <w:rFonts w:ascii="Times New Roman"/>
          <w:b w:val="false"/>
          <w:i w:val="false"/>
          <w:color w:val="ff0000"/>
          <w:sz w:val="28"/>
        </w:rPr>
        <w:t>№ 95</w:t>
      </w:r>
      <w:r>
        <w:rPr>
          <w:rFonts w:ascii="Times New Roman"/>
          <w:b w:val="false"/>
          <w:i w:val="false"/>
          <w:color w:val="ff0000"/>
          <w:sz w:val="28"/>
        </w:rPr>
        <w:t xml:space="preserve"> (вводится в действие с 01.01.2017).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6"/>
        <w:gridCol w:w="3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Категория</w:t>
            </w:r>
          </w:p>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Сумма (тысяча тенге)</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 Доходы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3 694 749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Налоговые поступления</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488 787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Подоходный налог</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Индивидуальный подоходный налог</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Социальный налог</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121 149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Социальный налог</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121 149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Налоги на собственность</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196 879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Налог на имущество</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177 420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Земельный налог</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1 597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Налог на транспортные средства</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15 973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Единый земельный налог</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Внутренние налоги на товары, работы и услуги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31 794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Поступления за использование природных и других ресурсов</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Сборы за ведение предпринимательской и профессиональной деятельности</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4 524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Государственная пошлина</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Неналоговые поступления</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6 413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Доходы от государственной собственности</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Доходы от аренды имущества, находящегося в государственной собственности</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Прочие неналоговые поступления</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2 813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Прочие неналоговые поступления</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2 813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Поступления от продажи основного капитала</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Продажа земли и нематериальных активов</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Продажа земли</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Поступления трансфертов</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3 197 749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Трансферты из вышестоящих органов государственного управления</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3 197 749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Трансферты из областного бюджета</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3 197 749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13"/>
        <w:gridCol w:w="1293"/>
        <w:gridCol w:w="1293"/>
        <w:gridCol w:w="5155"/>
        <w:gridCol w:w="29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Функциональная группа</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Сумма </w:t>
            </w:r>
            <w:r>
              <w:br/>
            </w:r>
            <w:r>
              <w:rPr>
                <w:rFonts w:ascii="Times New Roman"/>
                <w:b w:val="false"/>
                <w:i/>
                <w:color w:val="000000"/>
                <w:sz w:val="20"/>
              </w:rPr>
              <w:t>(тысяча тенге)</w:t>
            </w:r>
          </w:p>
        </w:tc>
      </w:tr>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ІІ.Затраты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3 694 749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Государственные услуги общего характера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239 452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Представительные, исполнительные и другие органы, выполняющие общие функции государственного управления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201 917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Аппарат маслихата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17 400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Услуги по обеспечению деятельности маслихата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17 400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Аппарат акима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72 080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Услуги по обеспечению деятельности акима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72 080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Аппарат акима района в городе, города районного значения, поселка, села, сельского округа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112 437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Услуги по обеспечению деятельности акима района в городе, города районного значения, поселка, села, сельского округа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112 437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Финансовая деятельность</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14 718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финансов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14 718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14 233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Проведение оценки имущества в целях налогообложения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Приватизация, управление коммунальным имуществом, постприватизационная деятельность и регулирование споров, связанных с этим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Планирование и статистическая деятельность</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10 796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экономики и бюджетного планирования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10 796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10 796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Прочие государственные услуги общего характера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12 021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12 021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Услуги по реализации государственной политики на местном уровне в области в области архитектуры, строительства, жилищно-коммунального хозяйства, пассажирского транспорта и автомобильных дорог</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12 021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Оборона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9 381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Военные нужды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2 109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Аппарат акима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2 109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Мероприятия в рамках исполнения всеобщей воинской обязанности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2 109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Организация работы по чрезвычайным ситуациям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7 272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Аппарат акима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7 272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Предупреждение и ликвидация чрезвычайных ситуаций масштаба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4 552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2 720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Образование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2 002 609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Дошкольное воспитание и обучение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253 620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образования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253 620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Обеспечение деятельности организаций дошкольного воспитания и обучения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29 147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Реализация государственного образовательного заказа в дошкольных организациях образования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224 473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Начальное, основное среднее и общее среднее образование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1 697 257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культуры, развития языков, физической культуры и спорта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84 885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Дополнительное образование для детей и юношества по спорту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84 885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образования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1 612 372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Общеобразовательное обучение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1 517 484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Дополнительное образование для детей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94 888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Прочие услуги в области образования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51 732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образования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51 732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Услуги по реализации государственной политики на местном уровне в области образования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22 747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Приобретение и доставка учебников, учебно-методических комплексов для государственных учреждений образования района (города областного значения)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25 083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Проведение школьных олимпиад, внешкольных мероприятий и конкурсов районного (городского) масштаба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3 812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Социальная помощь и социальное обеспечение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164 847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Социальное обеспечение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26 384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занятости и социальных программ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26 384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Государственная адресная социальная помощь</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Государственные пособия на детей до 18 лет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25 334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Внедрение обусловленной денежной помощи по проекту "Өрлеу"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Социальная помощь</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119 101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Аппарат акима района в городе, города районного значения, поселка, села, сельского округа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1 193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Оказание социальной помощи нуждающимся гражданам на дому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1 193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занятости и социальных программ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117 908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Программа занятости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52 600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17 415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Социальная помощь отдельным категориям нуждающихся граждан по решениям местных представительных органов</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28 100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4 094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Обеспечение деятельности центров занятости населения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15 699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Прочие услуги в области социальной помощи и социального обеспечения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19 362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занятости и социальных программ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19 362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18 990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Оплата услуг по зачислению, выплате и доставке пособий и других социальных выплат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Жилищно-коммунальное хозяйство</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927 373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Жилищное хозяйство</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82 079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82 079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Проектирование и (или) строительство, реконструкция жилья коммунального жилищного фонда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82 079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Коммунальное хозяйство</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840 670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840 670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Функционирование системы водоснабжения и водоотведения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Развитие системы водоснабжения и водоотведения в сельских населенных пунктах</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833 670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Благоустройство населенных пунктов</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4 624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4 624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Освещение улиц в населенных пунктах</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4 624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Культура, спорт, туризм и информационное пространство</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179 742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Деятельность в области культуры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86 588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культуры, развития языков, физической культуры и спорта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86 588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Поддержка культурно-досуговой работы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86 588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Cпорт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2 572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культуры, развития языков, физической культуры и спорта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2 572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Проведение спортивных соревнований на районном (города областного значения) уровне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1 562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Информационное пространство</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61 456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внутренней политики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9 658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Услуги по проведению государственной информационной политики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9 658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культуры, развития языков, физической культуры и спорта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51 798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Функционирование районных (городских) библиотек</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51 262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Развитие государственного языка и других языков народа Казахстана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Прочие услуги по организации культуры, спорта, туризма и информационного пространства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29 126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внутренней политики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17 243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8 630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Реализация мероприятий в сфере молодежной политики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8 613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культуры, развития языков, физической культуры и спорта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11 883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Услуги по реализации государственной политики на местном уровне в области культуры, развития языков, физической культуры и спорта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11 883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92 305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Сельское хозяйство</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75 356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сельского хозяйства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15 559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Услуги по реализации государственной политики на местном уровне в сфере сельского хозяйства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15 559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ветеринарии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59 797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Услуги по реализации государственной политики на местном уровне в сфере ветеринарии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11 096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Обеспечение функционирования скотомогильников (биотермических ям)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1 442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Организация отлова и уничтожения бродячих собак и кошек</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1 664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Проведение мероприятий по идентификации сельскохозяйственных животных</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2 315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Проведение противоэпизоотических мероприятий</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43 280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Земельные отношения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8 634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земельных отношений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8 634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8 634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Прочие услуги в области сельского, водного, лесного, рыбного хозяйства, охраны окружающей среды и земельных отношений</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8 315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экономики и бюджетного планирования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8 315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Реализация мер по оказанию социальной поддержки специалистов</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8 315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Транспорт и коммуникации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20 400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Автомобильный транспорт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20 400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Аппарат акима района в городе, города районного значения, поселка, села, сельского округа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Обеспечение функционирования автомобильных дорог в городах районного значения, поселках, селах, сельских округах</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Обеспечение функционирования автомобильных дорог</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Прочие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32 065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Поддержка предпринимательской деятельности и защита конкуренции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8 304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предпринимательства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8 304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Услуги по реализации государственной политики на местном уровне в области развития предпринимательства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8 304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Прочие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23 761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Аппарат акима района в городе, города районного значения, поселка, села, сельского округа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13 821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Реализация мер по содействию экономическому развитию регионов в рамках Программы развития регионов до 2020 года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13 821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финансов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9 940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Резерв местного исполнительного органа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9 940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26 575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26 575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финансов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26 575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Трансферты органам местного самоуправления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26 575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IІІ. Чистое бюджетное кредитование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-8 143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Бюджетные кредиты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096"/>
        <w:gridCol w:w="1351"/>
        <w:gridCol w:w="297"/>
        <w:gridCol w:w="3229"/>
        <w:gridCol w:w="39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Категория</w:t>
            </w:r>
          </w:p>
        </w:tc>
        <w:tc>
          <w:tcPr>
            <w:tcW w:w="3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Сумма </w:t>
            </w:r>
            <w:r>
              <w:br/>
            </w:r>
            <w:r>
              <w:rPr>
                <w:rFonts w:ascii="Times New Roman"/>
                <w:b w:val="false"/>
                <w:i/>
                <w:color w:val="000000"/>
                <w:sz w:val="20"/>
              </w:rPr>
              <w:t>(тысяча тенге)</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Погашение бюджетных кредитов</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8 143</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Погашение бюджетных кредитов</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8 143</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Погашение бюджетных кредитов, выданных из государственного бюджета</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1154"/>
        <w:gridCol w:w="1154"/>
        <w:gridCol w:w="3540"/>
        <w:gridCol w:w="41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Функциональная группа</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Сумма </w:t>
            </w:r>
            <w:r>
              <w:br/>
            </w:r>
            <w:r>
              <w:rPr>
                <w:rFonts w:ascii="Times New Roman"/>
                <w:b w:val="false"/>
                <w:i/>
                <w:color w:val="000000"/>
                <w:sz w:val="20"/>
              </w:rPr>
              <w:t>(тысяча тенге)</w:t>
            </w:r>
          </w:p>
        </w:tc>
      </w:tr>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ІV. Сальдо по операциям с финансовыми активами</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Приобретение финансовых активов</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 Профицит бюджета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8 143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 Использование профицита бюджета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- 8 143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2252"/>
        <w:gridCol w:w="1121"/>
        <w:gridCol w:w="1131"/>
        <w:gridCol w:w="2253"/>
        <w:gridCol w:w="32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Категория</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Сумма </w:t>
            </w:r>
            <w:r>
              <w:br/>
            </w:r>
            <w:r>
              <w:rPr>
                <w:rFonts w:ascii="Times New Roman"/>
                <w:b w:val="false"/>
                <w:i/>
                <w:color w:val="000000"/>
                <w:sz w:val="20"/>
              </w:rPr>
              <w:t>(тысяча тенге)</w:t>
            </w:r>
          </w:p>
        </w:tc>
      </w:tr>
      <w:tr>
        <w:trPr>
          <w:trHeight w:val="30" w:hRule="atLeast"/>
        </w:trPr>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Поступления займов</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1001"/>
        <w:gridCol w:w="2111"/>
        <w:gridCol w:w="2111"/>
        <w:gridCol w:w="2576"/>
        <w:gridCol w:w="29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Функциональная группа</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Сумма </w:t>
            </w:r>
            <w:r>
              <w:br/>
            </w:r>
            <w:r>
              <w:rPr>
                <w:rFonts w:ascii="Times New Roman"/>
                <w:b w:val="false"/>
                <w:i/>
                <w:color w:val="000000"/>
                <w:sz w:val="20"/>
              </w:rPr>
              <w:t>(тысяча тенге)</w:t>
            </w:r>
          </w:p>
        </w:tc>
      </w:tr>
      <w:tr>
        <w:trPr>
          <w:trHeight w:val="30" w:hRule="atLeast"/>
        </w:trPr>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Погашение займов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8 143</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Погашение займов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8 143</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Отдел финансов района (города областного значения)</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8 143</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Погашение долга местного исполнительного органа перед вышестоящим бюджетом</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районного маслихата от 22 декабря 2016 года № 51</w:t>
            </w:r>
          </w:p>
        </w:tc>
      </w:tr>
    </w:tbl>
    <w:p>
      <w:pPr>
        <w:spacing w:after="0"/>
        <w:ind w:left="0"/>
        <w:jc w:val="left"/>
      </w:pPr>
      <w:r>
        <w:rPr>
          <w:rFonts w:ascii="Times New Roman"/>
          <w:b/>
          <w:i w:val="false"/>
          <w:color w:val="000000"/>
        </w:rPr>
        <w:t xml:space="preserve"> Иргизский районный бюджет на 2019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6"/>
        <w:gridCol w:w="3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(тысяча тенге)</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489 204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123 708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123 708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налоги на товары, работы и услуги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2 278 000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13"/>
        <w:gridCol w:w="1293"/>
        <w:gridCol w:w="1293"/>
        <w:gridCol w:w="5155"/>
        <w:gridCol w:w="29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240 757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202 897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113 015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113 015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в области архитектуры, строительства, жилищно-коммунального хозяйства, пассажирского транспорта и автомобильных дорог</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1 992 133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255 195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255 195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225 884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1 685 088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85 275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85 275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1 599 813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1 504 084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Дополнительное образование для детей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и доставка учебников, учебно-методических комплексов для государственных учреждений образования района (города областного значения)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166 422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на детей до 18 лет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обусловленной денежной помощи по проекту "Өрлеу"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120 561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119 360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180 648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87 035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87 035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87 035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51 579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культуры, развития языков, физической культуры и спорта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93 539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75 486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сельского хозяйства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ветеринарии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предпринимательства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Чистое бюджетное кредитование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096"/>
        <w:gridCol w:w="1351"/>
        <w:gridCol w:w="297"/>
        <w:gridCol w:w="3229"/>
        <w:gridCol w:w="39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1"/>
        <w:gridCol w:w="1171"/>
        <w:gridCol w:w="1171"/>
        <w:gridCol w:w="3737"/>
        <w:gridCol w:w="38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Сальдо по операциям с финансовыми активами</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бюджета</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бюджета</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2165"/>
        <w:gridCol w:w="2165"/>
        <w:gridCol w:w="476"/>
        <w:gridCol w:w="2165"/>
        <w:gridCol w:w="31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1001"/>
        <w:gridCol w:w="2111"/>
        <w:gridCol w:w="2111"/>
        <w:gridCol w:w="2576"/>
        <w:gridCol w:w="29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(тысяча тенге)</w:t>
            </w:r>
          </w:p>
        </w:tc>
      </w:tr>
      <w:tr>
        <w:trPr>
          <w:trHeight w:val="30" w:hRule="atLeast"/>
        </w:trPr>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районного маслихата от 22 декабря 2016 года № 51</w:t>
            </w:r>
          </w:p>
        </w:tc>
      </w:tr>
    </w:tbl>
    <w:p>
      <w:pPr>
        <w:spacing w:after="0"/>
        <w:ind w:left="0"/>
        <w:jc w:val="left"/>
      </w:pPr>
      <w:r>
        <w:rPr>
          <w:rFonts w:ascii="Times New Roman"/>
          <w:b/>
          <w:i w:val="false"/>
          <w:color w:val="000000"/>
        </w:rPr>
        <w:t xml:space="preserve"> Перечень районных бюджетных программ, не подлежащих секвестру в процессе исполнения Иргизского районного бюджета на 2017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3108"/>
        <w:gridCol w:w="3109"/>
        <w:gridCol w:w="37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Фунциональнаягруппа</w:t>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 районного маслихата от 22 декабря 2016 года № 51</w:t>
            </w:r>
          </w:p>
        </w:tc>
      </w:tr>
    </w:tbl>
    <w:p>
      <w:pPr>
        <w:spacing w:after="0"/>
        <w:ind w:left="0"/>
        <w:jc w:val="left"/>
      </w:pPr>
      <w:r>
        <w:rPr>
          <w:rFonts w:ascii="Times New Roman"/>
          <w:b/>
          <w:i w:val="false"/>
          <w:color w:val="000000"/>
        </w:rPr>
        <w:t xml:space="preserve"> Бюджетные программы аппаратов акимов сельских округов района в городе, города районного значения, поселка, села, сельского округа на 2017 год</w:t>
      </w:r>
    </w:p>
    <w:p>
      <w:pPr>
        <w:spacing w:after="0"/>
        <w:ind w:left="0"/>
        <w:jc w:val="both"/>
      </w:pPr>
      <w:r>
        <w:rPr>
          <w:rFonts w:ascii="Times New Roman"/>
          <w:b w:val="false"/>
          <w:i w:val="false"/>
          <w:color w:val="ff0000"/>
          <w:sz w:val="28"/>
        </w:rPr>
        <w:t xml:space="preserve">
      Сноска. Приложение 5 –в редакции решения маслихата Иргизского района Актюбинской области от 12.12.2017 </w:t>
      </w:r>
      <w:r>
        <w:rPr>
          <w:rFonts w:ascii="Times New Roman"/>
          <w:b w:val="false"/>
          <w:i w:val="false"/>
          <w:color w:val="ff0000"/>
          <w:sz w:val="28"/>
        </w:rPr>
        <w:t>№ 111</w:t>
      </w:r>
      <w:r>
        <w:rPr>
          <w:rFonts w:ascii="Times New Roman"/>
          <w:b w:val="false"/>
          <w:i w:val="false"/>
          <w:color w:val="ff0000"/>
          <w:sz w:val="28"/>
        </w:rPr>
        <w:t xml:space="preserve"> (вводится в действие с 01.01.2017).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2400"/>
        <w:gridCol w:w="1423"/>
        <w:gridCol w:w="1704"/>
        <w:gridCol w:w="1424"/>
        <w:gridCol w:w="2989"/>
        <w:gridCol w:w="1843"/>
      </w:tblGrid>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сельских округов</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 ому"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селах,сельских округах</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"Развитие регионов до 2020 года"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(тысяча тенге)</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Ыргыз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32 793,2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Аманкол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19 087,4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Кызылжар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17 853,6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20 196,6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Кумтогай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13 937,3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15 061,9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Нура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14 897,6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19 858,7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Тауп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13 536,7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17 962,6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Жайсанбай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8 243,8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110514,2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8 220,3</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12 930,9</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 районного маслихата от 22 декабря 2016 года № 51</w:t>
            </w:r>
          </w:p>
        </w:tc>
      </w:tr>
    </w:tbl>
    <w:p>
      <w:pPr>
        <w:spacing w:after="0"/>
        <w:ind w:left="0"/>
        <w:jc w:val="left"/>
      </w:pPr>
      <w:r>
        <w:rPr>
          <w:rFonts w:ascii="Times New Roman"/>
          <w:b/>
          <w:i w:val="false"/>
          <w:color w:val="000000"/>
        </w:rPr>
        <w:t xml:space="preserve"> Трансферты органам местного самоуправления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5285"/>
        <w:gridCol w:w="5455"/>
      </w:tblGrid>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(тысяча тенге)</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финансов Иргизского района" -всего</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26 007</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Иргизского сельского округа"</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15 309</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Аманкольского сельского округа"</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Кызылжарского сельского округа"</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Кумтогайского сельского округа"</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Нуринского сельского округа"</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Таупского сельского округа"</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Жайсанбайского сельского округа"</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