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a226" w14:textId="4aaa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районного маслихата от 13 апреля 2016 года № 15 "О повышении базовых ставок земельного налога и ставок единого земельного налога на не используемые земли сельскохозяйственного назначения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22 декабря 2016 года № 54. Зарегистрировано Департаментом юстиции Актюбинской области 13 января 2017 года № 5225. Утратило силу решением Иргизского районного маслихата Актюбинской области от 8 июня 2022 года № 141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Иргизского районного маслихата Актюбинской области от 08.06.2022 № 141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самоуправление Республике Казахстан",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13 апреля 2016 года № 15 "О повышении базовых ставок земельного налога и ставок единого земельного налога на не используемые земли сельскохозяйственного назначения в Иргизском районе" (зарегистрировано в реестре государственной регистрации нормативных правовых актов № 4900 опубликованное 18 мая 2016 года в районной газете "Ырғыз"),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Иргизском районе" дополнить словами "в соответствии с земельным законодательством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