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7f8c" w14:textId="1b37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5 декабря 2011 года № 94 "О присвоении наименования улице села Иргиз"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Иргизского сельского округа Иргизского района Актюбинской области от 21 сентября 2016 года № 120. Зарегистрировано Департаментом юстиции Актюбинской области 18 октября 2016 года № 5100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Иргизского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Иргизского сельского округа от 5 декабря 2011 года № 94 "О присвоении наименования улице села Иргиз" (зарегистрированное в реестре государственной регистрации нормативных правовых актов за № 3-5-149, опубликованное 27 декабря 2011 года в районной газете "Ырғыз")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 заголовке и по всему тексту указанного решения на государственном языке слова "селолық", "селосының" заменить словами "ауылдық", "ауылының".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Иргизского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