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3ca4" w14:textId="0703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июня 2011 года № 49 "О наименовании улиц сел Иргиз, Калыбай, Калалыкол Иргизского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21 сентября 2016 года № 122. Зарегистрировано Департаментом юстиции Актюбинской области 18 октября 2016 года № 5102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сельского округа от 30 июня 2011 года № 49 "О наименовании улиц сел Иргиз, Калыбай, Калалыкол Иргизского сельского округа" (зарегистрированное в реестре государственной регистрации нормативных правовых актов за № 3-5-135, опубликованное 23 августа 2011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"селолық", "селоларының", "селосының" заменить словами "ауылдық", "ауылдарының",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