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b730" w14:textId="557b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"Каргалинский районный отдел предпринимательства и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12 февраля 2016 года № 49. Зарегистрировано Департаментом юстиции Актюбинской области 14 марта 2016 года № 4778. Утратило силу постановлением акимата Каргалинского района Актюбинской области от 03 мая 2016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"Каргалинский районный отдел предпринимательства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"Каргалинский районный отдел предпринимательства и сельского хозяйства"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Жылкыбекова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"Каргалинский районный отдел предпринимательства и сельского хозяйства"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Государственное учреждение "Каргалинский районный отдел предпринимательства и сельского хозяйства" является государственным органом Республики Казахстан, осуществляющим руководство в сфере предпринимательства и сельского хозяйства на территории Каргалинского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"Каргалинский районный отдел предпринимательства и сельского хозяйства"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"Каргалинский районный отдел предпринимательства и сельского хозяйства"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законами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"Каргалинский районный отдел предпринимательства и сельского хозяйства"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"Каргалинское районное управление казначейства Департамента казначейства по Актюбинской области"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"Каргалинский районный отдел предпринимательства и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"Каргалинский районный отдел предпринимательства и сельского хозяйства"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"Каргалинский районный отдел предпринимательства и сельского хозяйства" по вопросам своей компетенции в установленном законодательством порядке принимает решения, оформляемые приказами руководителягосударственного учреждения "Каргалинский районный отдел предпринимательства и сельского хозяйства"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"Каргалинский районный отдел предпринимательства и сельского хозяйства"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030500, Республика Казахстан, Актюбинская область, Каргалинский район, село Бадамша, улица Абилкайырхана, дом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"Каргалинский районный отдел предпринимательства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"Каргалинский районный отдел предпринимательства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11.1. Уполномоченным органом по руководству и учредителем государственного учреждения является государственное учреждение "Аппарат акима Каргалинского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"Каргалинский районный отдел предпринимательства и сельского хозяйства"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"Каргалинский районный отдел предпринимательства и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"Каргалинский районный отдел предпринимательства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государственного учреждения "Каргалинский районный отдел предпринимательства и сельского хозяйства": обеспечение реализации основных направлений государственной политики в сфере предпринимательства и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Задачами государственного учреждения "Каргалинский районный отдел предпринимательства и сельского хозяйства"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формирование стратегических целей и приоритетов, основных направлений государственной политики в сфере предпринимательства, сельского хозяйства, туристской деятельности, индустриально-инновационного развития, инвестиционной деятельности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анализ состояния развития предпринимательства, сельского хозяйства, туристской деятельности, индустриально-инновационного развития, инвестиционной деятельности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реализации государственной политики в области предпринимательства, сельского хозяйства, туристской деятельности, индустриально-инновационного развития, инвестиционной деятельности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участие в формировании кредитной, инвестиционной и торговой политики, а также политики приватизации по отношению к субъектам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мониторинга состояния продовольственной безопасности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"Каргалинский районный отдел предпринимательства и сельского хозяйства" в установленном законодательством порядке и в соответствии с возложенными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и реализация программ в сфере поддержки и развития малого и среднего предпринимательства, сельского хозяйства, туристской деятельности, индустриально-инновационного развития, инвестиционной 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совместно с заинтересованными государственными органами участвует в определении порядка привлечения субъектов малого и среднего бизнеса к выполнению различных государственных заказов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анализ, прогнозирование и мониторинг развития предпринимательства, аграрного сектора, туристской деятельности, индустриально-инновационного развития и инвестиционной 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и принимает участие в заключении договоров обязательного страхования хозяйствующих субъектов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запрашивает от участников страхового рынка и агента необходимые сведения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государственного регулирования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участие в разработке, совершенствовании механизмов экономической деятельности хозяйствующих субъектов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внесение предложений по совершенствованию стандартов качества сельскохозяйственной продукции и результатов ее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внедрение информационной маркетинговой системы управления в аграрном секторе района, развитие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мониторинг обеспеченности района продовольственным зерном и продуктами его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сбор информации от участников зернового рынка по наличию и движению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мониторинг представления сельскохозяйственными формированиями данных о посевных площадях, урожайности и валовых сборах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мониторинг соблюдения сельскохозяйственными формированиями технологии возделывания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оказание консультативной помощи сельхоз товаропроизводителям в проведении фитосанитарных мероприятий против вредных организмов и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распространение передового опыта в области защиты 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участие в организации селекционно-племенной работы, семеноводства, переработки и продажи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содействие внедрению эффективной, конкурентоспособной технологии производства, переработки и продажи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сохранение и увеличение поголовья племенного высокопродуктивного скота, за счҰт внедрения искусственного осеменения и передовых технологий в воспроизводстве стада;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содействие созданию сервис-центров, специализирующихся на оказании услуг по механизированной стрижке овец, заготовке и обеспечению кормов, убою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содействие внедрению перспективных бизнес-проектов по дальнейшему развитию средне-крупно товарных производств в хозяйствах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совершенствование механизмов субсидирования деятельности, направленной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приобретение и обеспечение доступности племенной продукции для сельхозпроизводителей;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сохранение и эффективное использование высококлассного племенного маточного поголовья всех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развитие племенного животноводства и птицеводства из средств местных бюджетов по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оказание содействия по кадровому обеспечению специалистами средне-крупно товарных производств в агроформированиях;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осуществление мер, обеспечивающих достижение целей агропродовольственной безопасности района и импорта сельхозпродукции;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ведение мониторинга состояния и результатов производственной деятельности перерабатывающих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организация работы с финансовыми, банковскими учреждениями по кредитованию и финансированию сельхоз товаропроизводителей;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государственную комиссию по приҰму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осуществляет государственную техническую инспекцию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мониторинг наличия, потребности и приобретения сельскохозяйственной техники в хозяйствах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внедрение передового опыта в области механизации сельскохозяйственного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организация обучения и переподготовки руководителей и специалистов сельхоз формирований, крестьянских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учет ремонта и подготовки сельскохозяйственной техники к весенне-полевым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содействие становлению и формированию инфраструктуры поддержки предпринимательства, аграрного сектора и туризма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в пределах своей компетенции взаимодействие с банками и финансовыми организациями по вопросам финансирования и кредитования проектов по приоритетным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участие в формировании и реализации политики приватизации и передачи неиспользуемых объектов госсобственности субъектам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рассмотрение обращений государственных органов, организаций и граждан по вопросам поддержки и развития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освещение вопросов развития предпринимательства, аграрного сектора, инвестиционной деятельности, туризма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организация и проведение форумов, выставок, конкурсов, совещаний и семинаров по вопросам предпринимательства, сельского хозяйства, туризма, инвестиционной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"Каргалинский районный отдел предпринимательства и сельского хозяйства" для реализации возложенных на него задач и осуществления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отдела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над реализацией региональных и отраслевых программ, заслушивать должностных лиц указанных органов и организаций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участвовать в разработке решений по вопросам финансово-кредитной, инвестиционной, приватизационной, налоговой политики и в других случаях, влияющих на состояние поддержки и развития предпринимательства,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взаимодействовать с соответствующими структурами других районов и области с целью налаживания деловых контактов, обмена информацией и опытом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государственным учреждением "Каргалинский районный отдел предпринимательства и сельского хозяйства" осуществляется первым руководителем, который несет персональную ответственность за выполнение возложенных на государственное учреждение "Каргалинский районный отдел предпринимательства и сельского хозяйства"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"Каргалинский районный отдел предпринимательства и сельского хозяйства"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"Каргалинский районный отдел предпринимательства и сельского хозяйства"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"Каргалинский районный отдел предпринимательства и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руководство работой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персональная ответственность за выполнение возложенных на отдел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обязанностей и полномочий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назначение и освобождение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поощрение или наложение дисциплинарных взысканий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представление отдела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умение прогнозировать, планировать, организовать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владение формами и методами информационно-аналитической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и реализация районных программ в сфере поддержки и развития предпринимательской деятельности,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формирование стратегических целей и приоритетов, основных направлений государственной политики в сфере предпринимательства, сельского хозяйства, туристской деятельности, индустриально-инновационного развития, инвестиционной деятельности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принятие мер по противодействию коррупции и персональная ответственность за реализованные меры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"Каргалинский районный отдел предпринимательства и сельского хозяйства"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23. Государственное учреждение "Каргалинский районный отдел предпринимательства и сельского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"Каргалинский районный отдел предпринимательства и сельского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Имущество, закрепленное за государственным учреждением "Каргалинский районный отдел предпринимательства и сельского хозяйства",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24.1. Уполномоченным органом государственного учреждения "Каргалинский районный отдел предпринимательства и сельского хозяйства" по управлению государственным имуществом является государственное учреждение "Каргалинский районный отдел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"Каргалинский районный отдел предпринимательства и сельского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Реорганизация и упразднение государственного учреждения "Каргалинский районный отдел предпринимательства и сельского хозяйства"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