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76a9" w14:textId="7407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12 февраля 2016 года № 50. Зарегистрировано Департаментом юстиции Актюбинской области 14 марта 2016 года № 4781. Утратило силу постановлением акимата Каргалинского района Актюбинской области от 16 мая 2016 года № 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"Каргалинский районный отдел строительства, архитектуры, жилищно-коммунального хозяйства, пассажирского транспорта и автомобильных дорог"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Контроль за исполнением настоящего постановления возложить на заместителя акима района Жылкыбекова 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от "12" февраля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является государственным органом Республики Казахстан, осуществляющим руководство в сфере строительства, архитектуры,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"Каргалинское районное управление казначейства Департамента казначейства по Актюбинской области"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030500, Республика Казахстан, Актюбинская область, Каргалинский район, с.Бадамша, ул. Абылкайыр хана, дом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"Каргалинский районный отдел архитектуры, строительства, жилищно-коммунального хозяйства, пассажирского транспорта и автомобильных дорог"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12.Государственному учреждению "Каргалинский районный отдел строительства, архитектуры, жилищно-коммунального хозяйства, пассажирского транспорта и автомобильных дорог"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учреждению"Каргалинский районный отдел строительства, архитектуры, жилищно-коммунального хозяйства, пассажирского транспорта и автомобильных дорог"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Миссия: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своевременная реконструкция и строительство объектов жилищно-коммунального, административно-хозяйственного и социально-культурного назначения, обеспечение конкурентоспособности архитектурно-градостроительной отрасли региона, формирование полноценной среды обитания и жизнедеятельности, содействие обеспечению энергетической безопасности и растущих потребностей экономики региона в энергоресурсах через развитие топливно-энергетического сектора, содействие развитию жилищно-коммунального комплекса, проведение эффективной государственной политики в сфере транспорта и коммуникации в целях полного удовлетворения потребностей экономики общества в доступных и качественных транспортных услугах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Задачи: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архитектурной, градостроительной и строительной, жилищного-коммунального, пассажирского и дорожного хозяйства на территории района. Участие в разработке и согласовании планов социально-экономических программ в области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контроля за выполнением работ по благоустройству населенных пунктов района, совместно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в реализации программ действий акима Актюбинской области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региональной инвестиционной программы и контроль ее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планов благоустройства и инженерного обеспечения территорий населенных пунктов района, сохранения и содержания жилищного фонда,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предложений по распределению государственных средств, направленных на выполнение задач, поставленных перед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действует на принципах единого заказчика строительства объектов жилищно-коммунального, пассажирского и дорожного назначения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определение состава и назначение комиссии по приемке объектов (комплексов) в эксплуатацию в порядке, установленном 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ведение мониторинга строящихся (намечаемых к строительству) объектов и комплексов в порядке, 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разрабатывает генеральные планы застройки поселков и сел, находящихся на территории данного района, и представляет их на утверждение в районный маслихат, выступает заказчиком по строительству, реконструкции и ремонту объектов районной коммунальной собственности и объектов социально-культурного назначения, дает разрешение на строительство внутри поселковых и внутрирайонных коммунальных сетей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строительство и эксплуатацию водопроводов, очистных сооружений, тепловых газопроводных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организует перевозки пассажиров в соответствии с 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организует строительство, эксплуатацию и содержание дорог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организует строительство жилья коммунального жилищного фонда и его распределение;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сохранение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проводит инвентаризацию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осуществляет изъятие, в том числе путем выкупа, земельных участков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проводит мероприятия, направленные на поддержание сейсмоустойчивости жилых зданий, расположенных в сейсмоопасных регионах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снос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жильем отдельные категории граждан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передачу в собственность граждан жилищ из коммунального жилищного фонда на условиях, предусмотренных законодательными актами Республики Казахстан, и в порядке, определяемом 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решает вопросы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в пределах своей компетенции решения по вопросам застройки, благоустройства и художественного оформления населенных пунктов, жилищно-коммунального хозяйства, организации работ пассажирского транспорта, ремонта и содержания автомобильных дорог являющихся обязательными для исполнения всеми субъектами архитектурно-градостроительной и 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информации от соответствующих служб, организаций, учреждений, предприятий для выполнения возложенных на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о привлечении юридических и физических лиц к ответственности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вносить Акиму района и управлениям предложения по основным направлениям развития жилищно-коммунального хозяйства, пассажирского транспорта и автомобильных дорог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контроль за реализацией местными органами управления индикативных планов социально-экономического развития района, региональных Программ и Планов мероприятий по реализации Программы действия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вносить предложения в местные исполнительные органы об отмене или изменении принятых ими актов, препятствующих реализации данных программ и планов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давать обязательные для исполнения указания и вносить предложения в нормативные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пределах своей компетенции осуществлять владение, пользование и распоряжение имуществом, находящимся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вносить предложение по вопросам создания, реорганизации и ликвидации предприятий жилищно-коммунального, пассажирского и дорожного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государственным учреждением "Каргалинский районный отдел строительства, архитектуры, жилищно-коммунального хозяйства, пассажирского транспорта и автомобильных дорог" осуществляется первым руководителем, который несет персональную ответственность за выполнение возложенных на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19.Первый руководитель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назначается на должность и освобождается от должности акимом Каргалинского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руководителя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законодательстве порядке назначает на должности и освобождает от должностей работников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осуществляет поощрение и налагает дисциплинарные взыскания на сотрудников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утверждает должностные инструкции работников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принимает необходимые меры по противодействию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автомобильныхдорог"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21.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государственным учреждением "Каргалинский районный отдел строительства, архитектуры, жилищно-коммунального хозяйства, пассажирского транспорта и автомобильных дорог",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"Каргалинский районный отдел строительства, архитектуры, жилищно-коммунального хозяйства,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Реорганизация и упразднение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предприятие "Бадамша-Сервис" на праве хозяйственного ведения государственного учреждения "Каргалинский районный отдел строительства, архитектуры,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Товарищество с ограниченной ответственностью "Жаңа үй Қарғалы".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