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9554" w14:textId="11d9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2015 года № 373 "О бюджете Каргалинского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29 августа 2016 года № 64. Зарегистрировано Департаментом юстиции Актюбинской области 8 сентября 2016 года № 5057. Срок действия решения - до 1 января 2017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373 "О бюджете Каргалинского района на 2016–2018 годы" (зарегистрированное в Реестре государственной регистрации нормативных правовых актов № 4680, опубликованное 24 февраля 2016 года в районной газете "Карғалы")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"2 978 727" заменить цифрами "2 993 349,7",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"2 498 185" заменить цифрами "2 512 807,7";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"3 010 312" заменить цифрами "3 024 934,7".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"433 558" заменить цифрами "431 749";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"12 474" заменить цифрами "8 566";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"12 088" заменить цифрами "11 567";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двенадцатом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"18 194" заменить цифрами "12 884,7";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9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19 840 тысяч тенге – на строительство инженерных сетей двухэтажного арендно-коммунального жилого дома по улице Ш.Уалиханова № 4 в селе Бадамша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2 000 тысячи тенге – на предупреждение и ликвидацию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4 330 тысячи тенге – на текущий и средний ремонт инфраструктуры (социально-культурные объекты, инженерно-транспортная инфраструктура), жилищно-коммунального хозяйства, благоустройство сел, сельских округов в рамках Программы 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занятости 2020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2016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2016 года №64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2993349,7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2512807,7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67"/>
        <w:gridCol w:w="1196"/>
        <w:gridCol w:w="1196"/>
        <w:gridCol w:w="124"/>
        <w:gridCol w:w="5408"/>
        <w:gridCol w:w="29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3024934,7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1919464,5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1642029,5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1366166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регионов"до 2020 года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регионов"до 2020 года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185"/>
        <w:gridCol w:w="3390"/>
        <w:gridCol w:w="30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12441,1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275"/>
        <w:gridCol w:w="280"/>
        <w:gridCol w:w="1629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29 августа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3485"/>
        <w:gridCol w:w="1702"/>
        <w:gridCol w:w="2057"/>
        <w:gridCol w:w="2063"/>
        <w:gridCol w:w="1703"/>
      </w:tblGrid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83"/>
        <w:gridCol w:w="1383"/>
        <w:gridCol w:w="2845"/>
        <w:gridCol w:w="2892"/>
        <w:gridCol w:w="2474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