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9958" w14:textId="a949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Каргалинского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20 сентября 2016 года № 330. Зарегистрировано Департаментом юстиции Актюбинской области 14 октября 2016 года № 5097.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постановления акимата Каргалинского района Актюбинской области от 19.04.2022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культуры являющихся гражданскими служащими и работающих в сельской местности Каргалинского района Актюбинской области согласно приложению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Каргалинского района Актюбинской области от 19.04.2022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К. Ізтілеу.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Приложению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Каргалинского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2016 года № 330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являющихся гражданскими служащими и работающих в сельской местности Каргалинского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Каргалинского района Актюбинской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социального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ГУ и ГКП без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ГУ и ГКП без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художественно-постановочной частью, концертным залом, методическим кабинетом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 ГУ и ГКП: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 ГУ и ГКП: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- государственное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