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74ba6" w14:textId="9a74b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от 24 декабря 2015 года № 373 "О бюджете Каргалинского района на 2016 - 2018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Каргалинского района Актюбинской области от 3 ноября 2016 года № 71. Зарегистрировано Департаментом юстиции Актюбинской области 11 ноября 2016 года № 5136. Срок действия решения - до 1 января 2017 года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с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Каргалинский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</w:t>
      </w:r>
      <w:r>
        <w:rPr>
          <w:rFonts w:ascii="Times New Roman"/>
          <w:b/>
          <w:i w:val="false"/>
          <w:color w:val="000000"/>
          <w:sz w:val="28"/>
        </w:rPr>
        <w:t>ИЛ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24 декабря 2015 года № 373 "О бюджете Каргалинского района на 2016–2018 годы" (зарегистрированное в Реестре государственной регистрации нормативных правовых актов № 4680, опубликованное 24 февраля 2016 года в районной газете "Қарғалы") следующие изменения и дополнения: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доходы –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цифры "2 993 349,7" заменить цифрами "3 055 059,5",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налоговым поступлениям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цифры "445 938" заменить цифрами "455 609";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неналоговым поступлениям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цифры "32 604" заменить цифрами "16 582,1";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поступлениям от продажи основного капитала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цифры "2 000" заменить цифрами "8384";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поступлениям трансфертов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цифры "2 512 807,7" заменить цифрами "2 574 484,4";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затраты –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цифры "3 024 934,7" заменить цифрами "3 086 644,5";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подпункте 3):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чистое бюджетное кредитование –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цифры "19 387" заменить цифрами "-1 754,9";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том числе: бюджетные кредиты –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цифры "31 815" заменить цифрами "41 360";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погашение бюджетных кредитов –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цифры "12 428" заменить цифрами "43 114,9";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подпункте 5):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дефицит бюджета –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цифры "-50 972" заменить цифрами "-29 830";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подпункте 6):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финансирование дефицита бюджета –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цифры "50 972" заменить цифрами "29 830".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абзаце втором: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цифры "1 167" заменить цифрами "892"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и дополнить абзацами следующего содержания: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"2 976 тысяч тенге – на создание цифровой образовательной инфраструктуры;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25 760 тысяч тенге –на апробирование подушевого финансирования в 1-11 классах организаций среднего образования с 1 сентября 2016 года.";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абзаце третьем: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цифры "696" заменить цифрой "0";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абзаце шестом: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цифры "8 566" заменить цифрами "8 298";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абзаце девятом: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цифры "29 155" заменить цифрами "29 885";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абзаце десятом: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цифры "5 959" заменить цифрами "40 008,7";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абзаце двеннадцатом: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цифры "12 884,7" заменить цифрами "12 514,7";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абзаце тринадцатом: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цифры "1 390" заменить цифрами "660"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и дополнить абзацем следующего содержания: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"500 тысяч тенге – на капитальные расходы подведомственных организаций культуры.";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абзацем следующего содержания: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"учесть в районном бюджете на 2016 год поступление из областного бюджета бюджетных кредитов местным исполнительным органам для реализации мер социальной поддержки специалистов, в соответствии с условиями, определяемыми Правительством Республики Казахстан - 9 545 тысяч тенге.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Настоящее решение вводится в действие с 1 января 2016 года. 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Р.Сактаганов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Н.Заглядова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ноября 2016 года №71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2015 года №373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Каргалинского района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3"/>
        <w:gridCol w:w="935"/>
        <w:gridCol w:w="603"/>
        <w:gridCol w:w="132"/>
        <w:gridCol w:w="6918"/>
        <w:gridCol w:w="310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6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3055059,5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455609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162234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162234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123256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123256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141627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108730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4405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25592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25632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7494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16582,1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2187,1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44,1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14056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14056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8384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5074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5074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2574484,4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2574484,4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2574484,4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5"/>
        <w:gridCol w:w="544"/>
        <w:gridCol w:w="1147"/>
        <w:gridCol w:w="1147"/>
        <w:gridCol w:w="119"/>
        <w:gridCol w:w="5690"/>
        <w:gridCol w:w="280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3086644,5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292328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225648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15584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15254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82648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74745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7903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127416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120666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18927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18927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17672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14242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14242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13696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33511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21019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20633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12492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12492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29012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26321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26321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24569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1928049,5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178865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177865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147269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30596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1646254,5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1371760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1291276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80484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40581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40581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232675,5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232675,5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102930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102930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15175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14205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4673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8161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10911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43695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169814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119890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14091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14091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105799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48130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8972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36112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7035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25654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25654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21427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203210,4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147560,7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4358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4358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4858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4858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энергетического аудита многоквартирных жилых домов 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36359,7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36359,7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97655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56999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39992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и/или сооружение недостающих объектов инженерно-коммуникационной инфраструктуры в рамках второго направления Дорожной карты занятости 2020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оборудования для проектов, реализуемых участниками в рамках второго направления Дорожной карты занятости 2020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31716,7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23909,7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7807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12514,7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7807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7807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23933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7868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6158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16065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14859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159989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67756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67052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67052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9585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6336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6265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6265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46157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37390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36986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8767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8767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30226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15248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9385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5489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14978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8148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57992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22286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9409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9409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12877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5512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по идентификации сельскохозяйственных животных 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по идентификации сельскохозяйственных животных 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12711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12711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9211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22995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22995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22995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13217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13217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13217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8999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4218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142558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142558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139857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25393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114464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28458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Единой программы поддержки и развития бизнеса "Дорожная карта бизнеса 2020"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27178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15323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 до 2020 года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15323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9607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9607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регионов"до 2020 года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регионов"до 2020 года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33,1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33,1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33,1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33,1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59774,5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59774,5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59774,5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2212,5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8235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49327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Чистое бюджетное кредитование 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-1754,9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41360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41360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41360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41360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5"/>
        <w:gridCol w:w="1870"/>
        <w:gridCol w:w="1205"/>
        <w:gridCol w:w="265"/>
        <w:gridCol w:w="2880"/>
        <w:gridCol w:w="48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8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43114,9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43114,9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43114,9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7"/>
        <w:gridCol w:w="185"/>
        <w:gridCol w:w="3390"/>
        <w:gridCol w:w="302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-29830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39"/>
        <w:gridCol w:w="2389"/>
        <w:gridCol w:w="1540"/>
        <w:gridCol w:w="338"/>
        <w:gridCol w:w="1540"/>
        <w:gridCol w:w="49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5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займов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41360</w:t>
            </w:r>
          </w:p>
        </w:tc>
      </w:tr>
      <w:tr>
        <w:trPr>
          <w:trHeight w:val="30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Внутренние государственные займы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41360</w:t>
            </w:r>
          </w:p>
        </w:tc>
      </w:tr>
      <w:tr>
        <w:trPr>
          <w:trHeight w:val="30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3"/>
        <w:gridCol w:w="897"/>
        <w:gridCol w:w="1892"/>
        <w:gridCol w:w="1892"/>
        <w:gridCol w:w="197"/>
        <w:gridCol w:w="2395"/>
        <w:gridCol w:w="363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43128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43128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43128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43114,9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78"/>
        <w:gridCol w:w="1978"/>
        <w:gridCol w:w="1275"/>
        <w:gridCol w:w="280"/>
        <w:gridCol w:w="1629"/>
        <w:gridCol w:w="51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9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31598,1</w:t>
            </w:r>
          </w:p>
        </w:tc>
      </w:tr>
      <w:tr>
        <w:trPr>
          <w:trHeight w:val="30" w:hRule="atLeast"/>
        </w:trPr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31598,1</w:t>
            </w:r>
          </w:p>
        </w:tc>
      </w:tr>
      <w:tr>
        <w:trPr>
          <w:trHeight w:val="30" w:hRule="atLeast"/>
        </w:trPr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31598,1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районного маслихата от 3 ноября 2016 года № 71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районного маслихата от 24 декабря 2015 года № 373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сельских округов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7"/>
        <w:gridCol w:w="2831"/>
        <w:gridCol w:w="1382"/>
        <w:gridCol w:w="1671"/>
        <w:gridCol w:w="1675"/>
        <w:gridCol w:w="3694"/>
      </w:tblGrid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аульных (сельских) округов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бесплатного подвоза учащихся до школы и обратно в сельской местности 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Алимбетовский сельский округ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12374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Ащылысайский сельский округ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15424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Бадамшинский сельский округ 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24908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6038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Велиховский сельский округ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10881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Желтауский сельский округ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16317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Кемпирсайский сельский округ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13008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Кос-Истекский сельский округ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15099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3154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Степной сельский округ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12632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120643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6750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14107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8"/>
        <w:gridCol w:w="1528"/>
        <w:gridCol w:w="1211"/>
        <w:gridCol w:w="1211"/>
        <w:gridCol w:w="2492"/>
        <w:gridCol w:w="2533"/>
        <w:gridCol w:w="2167"/>
      </w:tblGrid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1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аульных (сельских) округов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Алимбетовский сельский округ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15778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Ащылысайский сельский округ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21143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Бадамшинский сельский округ 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4949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41587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Велиховский сельский округ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12574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Желтауский сельский округ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3186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22791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Кемпирсайский сельский округ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18884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Кос-Истекский сельский округ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22959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Степной сельский округ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17244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6158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15323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