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3c06c" w14:textId="fc3c0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акима Хобдинского района от 31 января 2014 года № 5 "Об образовании избирательных участков на территории Хобдинского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Хобдинского района Актюбинской области от 22 января 2016 года № 3. Зарегистрировано Департаментом юстиции Актюбинской области 15 февраля 2016 года № 4744. Утратило силу решением акима Кобдинского района Актюбинской области от 18 июля 2018 года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Кобдинского района Актюбинской области от 18.07.2018 № 3 (вводится в действие по истечении десяти календарных дней после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Хобдинского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Хобдинского района от 31 января 2014 года № 5 "Об образовании избирательных участков на территории Хобдинского района" (зарегистрированное в реестре государственной регистрации нормативных правовых актов № 3781, опубликованное 21февраля 2014 года в районной газете "Қобда") следующие изменения и дополнения: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А.Джусибалиев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Хобдинской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районной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Н.Айжариков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Хобдинского  района № 5 от 31 января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Хобдинского  района № от 22 января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ХОБДИНСКОГО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Кобда, улица Астана, 70, здание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"Хобдинская средняя школа, телефон: 21-0-22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Абая, № 20, 21, 22, 23, 24, 25, 26, 27, 28, 29, 30, 31, 32, 33, 34, 36, 36 а, 38, 40, 42, 44, 46, 50/1, 50/2;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И.Тайманова, № 1/1, 1/2, 2, 3, 4, 5/1, 5/2, 6, 7/1, 7/2, 7/3, 7/4, 7/5, 7/6, 7/7, 7/8, 8, 10, 11/1, 11/2, 11/3, 12, 13, 14, 15, 16, 17, 18, 19, 20, 21, 23, 24, 25, 26, 28, 30, 32, 34, 36, 38;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Колесникова, № 2/1, 2/2, 4, 5/1, 5/2, 6, 7/1, 7/2, 8/1, 8/2, 9/1, 9/2, 10/1, 10/2, 11/1, 11/2, 11/3, 11/4, 12/1, 12/2, 13/1, 13/2, 13/3, 14/1, 14/2, 15, 16, 18, 19, 20, 22, 26, 28, 34;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Байтак, № 1/1, 1/2, 1/3, 1/4, 2, 3/1, 4, 5/1, 5/2;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Орынбаева, № 9, 11, 12, 14, 16,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Нурымжанова, № 1/1, 1/2, 3/1, 3/2, 3/3, 5/1, 5/2, 5/3, 7/1, 7/2, 7/3, 7/4, 8/1, 8/2, 9/1, 9/2, 10/1, 10/2, 11/1, 11/2, 13,/1, 13/2, 15/1, 15/2, 17/1, 17/2,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Мунайтпасова, № 3/1, 3/2, 4/1, 4/2, 5/1, 5/2, 6/1, 6/2, 7, 8/1, 8/2, 10/1, 10/2, 12, 14; улица Абилхайырхана, № 96, 98, 99, 100, 101/1, 101/2, 102, 103/1, 103/2, 104/1, 104/2, 105; улица Астана, № 61, 63, 65, 66, 67, 69, 71, 72 , 73, 74, 75, 76, 77/1, 77/2, 78, 79, 80, 81, 83, 84, 85, 86, 87, 88/1, 88/2, 88/3, 88/4, 88/5, 88/6, 88/7, 88/8, 88/9, 88/10, 88/11, 88/12, 88/13, 88/14, 88/15, 88/16, 89, 92, 94, 96 , 97/1, 97/2, 98/1, 99, 101/1, 101/2, 103/1, 103/2, 105/1, 105/2, 107, 109, 111, 113;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Алматы, № 50, 51, 53, 54, 55, 56, 57, 58, 59/1, 59/2, 61, 62, 63, 65, 68, 66, 60, 64, 67, 69/1, 69/2, 70, 71, 72, 73, 74, 75, 76, 77, 78, 80, 81, 82/1, 82/2, 83, 84/1, 84/2, 85, 86/1, 86/2, 87, 88/2, 89/1, 89/2, 90/1, 90/2, 92/1, 92/2, 93/1, 93/2, 93/3, 94/1, 94/2, 95/1, 95/2, 96/1, 96/2, 97, 98/1, 98/2, 99, 100/1, 100/2, 100/3, 101, 102/1, 102/2, 103, 104/1, 104/2, 104/3, 105, 106/1, 106/2, 108/1, 108/2, 110/1, 110/2 , 112;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А.Иманова, № 7, 29/1, 29/2, 30, 31, 32/1, 32/2, 34, 36, 37, 38/1, 38/2, 40/1, 40/2, 42/1, 42/2, 44/1, 44/2, 46, 48, 50, 52, 54/1, 54/2, 56, 58, 60, 62;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Женис, № 1, 1/2, 2, 3/1, 3/2, 4, 6, 8/1, 8/2, 10/1, 10/2, 12, 14 ,16;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Щербака, № 11/1, 11/2, 13/1, 13/2, 23/1, 23/2, 25, 27/1, 27/2;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С.Муканова, № 2, 4, 6, 8,10,12, 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Кобда, улица Абылкаирхана 38, здание государственного коммунального казенного предприятия "Хобдинский районный Дом культуры", телефон: 21-3-15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Абая, № 1, 2, 2а, 3, 5, 6, 8, 8а, 9, 10, 11, 12, 13, 14, 15, 16, 17, 18, 19;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Акимжанова, № 1, 3, 4, 5, 6, 8, 9, 10, 12, 13, 14, 15, 16, 16а, 17, 18, 18а, 19, 19 а, 20, 20 а, 21, 21/2, 21/1, 22, 23, 24, 25, 26, 27, 28, 29, 30, 31, 32, 33, 34, 35, 36, 37, 38, 39, 40, 41, 42, 43, 44, 45, 47, 48, 49, 51, 53, 55, 57;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Кобда, № 1/1, 1/2, 1/3, 2/1, 2/2, 3/1, 3/2, 5/1, 5/2, 5/3, 6, 7/1, 7/2, 8, 9/1, 9/2, 8 а, 10, 11/1, 11/2, 13, 15/1, 15/2, 16/1, 16/2, 17, 19/1, 19/2, 19/3;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С.Сейфуллина, № 1, 2, 3 а, 3б, 5/1, 5/2, 16, 17/1, 17/2, 17/3, 17/4, 18, 19, 21, 22, 23, 24, 25, 26, 27, 28, 29, 30, 32, 33, 34, 35, 36, 38, 39, 40, 40 а, 41, 43, 45;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И.Билтабанова, № 17, 19, 22, 23, 24, 25, 26, 28, 29, 30, 30а, 31, 32, 33, 34, 35, 36/1, 36/2, 37, 38, 39/1, 39/2, 40, 41, 42, 43 ,44, 45, 46, 47, 48, 49, 50,51, 51/1, 52, 53, 54, 55/1, 55/2, 56, 57/1, 57/2, 58, 60;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Абылкайырхана, № 1, 1а, 2, 4, 5, 7, 9, 10, 10а, 11, 12, 13, 14, 16, 17, 19/1, 19/2, 19/3, 20, 21, 22, 23, 25, 27, 28, 29, 30, 31, 32/1, 32/2, 35, 36, 37, 39/1, 39/2, 40/1, 40/3, 41, 41а, 43, 43а, 43б, 45, 45а, 47/1, 47/2, 48, 50/1, 50/3, 50/4, 52, 54, 55, 56, 57, 58, 60, 61, 62, 63, 63 а, 65/1, 65/2, 65/3, 66, 67, 68/1, 68/2, 69/1, 69/2, 70, 71, 72 ,73, 75, 77, 80, 81, 82, 83, 84, 85, 86, 87, 88, 89, 90, 91, 92, 93, 94, 95;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Астана, № 35/1, 35/2, 36, 47/1, 49, 50, 51, 53, 56, 55, 57, 58, 59, 60, 62, 64/1, 64/2, 64/3, 64/4;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Алматы, № 24, 25, 26, 27, 29, 30, 31, 32, 33, 34, 35, 36, 37, 38 ,39, 40, 41, 42, 43, 44, 45, 47, 48, 49;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Орынбаева, № 1, 2, 3/1, 3/2, 4/1 ,4/2, 5/1, 5/2, 6, 7, 8/2;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М.Пятковского, № 1, 2, 3, 5/1 ,5/2, 6, 8, 10/1, 10/2, 12, 14, 16;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Прохорова, № 1, 2, 3, 4, 6, 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бр.Копжасаровых, № 1, 3, 5, 9, 11, 13/1, 13/2, 15/1, 15/2, 17, 19, 21, 23, 25, 27, 29, 31/1, 31/2, 35, 37, 39, 43, 45;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Кобда, улица Ы.Алтынсарина, 4, здание государственного коммунального казенного предприятия "Хобдинский многопрофильный колледж", телефон: 22-2-12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Улица, А.Молдагуловой, № 1, 3, 4, 5, 6, 7, 8, 9, 10, 11, 13, 14, 15, 16, 17, 18, 19, 20, 21, 22, 23, 24, 25, 27, 28, 29, 30, 31, 32, 33, 34, 35, 36, 37, 38, 39, 40, 41, 42, 43, 44, 45, 46, 47, 48, 49, 50, 51, 52, 53, 54, 55, 56, 57, 58, 59, 60, 61, 62, 63, 64, 66, 68, 69, 70, 71/1, 71/2, 72, 73/1, 73/2, 74, 75/1 ,75/2, 76, 77/1, 77/2, 78, 80, 81, 82/1, 82/2, 83, 84, 85, 86, 87, 88/1, 88/2, 89, 90, 91, 92, 93, 94/1, 94/2, 94а, 94б, 95, 96/1, 96/2, 96/3, 96/4, 96/5, 96/6, 96/7, 96/8, 96/9, 96/10, 96/11, 96/12, 96/13, 96/14, 96/15, 96/16, 96/17, 96/18, 98, 100;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И.Курманова, № 1, 2, 3, 4, 5, 6, 7, 8, 9, 10, 11, 12, 13, 14, 15, 16, 17, 18, 19, 21, 22, 23, 24, 25, 26, 27, 28, 29, 30, 32, 31/1, 31/2, 33/1, 33/2, 34, 35, 36, 37, 38/1, 38/2, 39, 40/1, 40/2, 41, 42, 43, 47, 61, 63, 65, 49, 53, 57, 25, 45;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Кирпичная № 1, 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Алтынсарина, № 1/1, 1/2, 3/1, 3/2, 4/1, 4/2, 4/3, 4/4, 4/5, 4/6, 4/7, 4/8, 4/9, 4/10, 4/11, 4/12, 4/13, 4/14, 4/15, 4/16, 4/17, 4/18, 5/1, 5/2, 7/1, 7/2, 8/1, 8/2, 9, 10, 11, 12;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Астана, № 1, 2, 3, 4, 5, 6, 8, 9, 10, 11, 12, 12 а, 13 ,14, 16, 17, 18, 19, 20, 21, 22, 23, 24, 25, 26, 27, 28, 29, 30;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Алматы, № 1/1, 1/2, 2, 3, 4, 5, 6, 7, 8, 9, 10, 11, 12, 13, 14, 15, 16, 17, 18, 19, 20, 22, 23;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Иманова, № 3, 4/1, 4/2, 5 ,6 ,7 ,8, 9, 10, 11;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бр.Копжасаровых, № 2, 4, 6, 8, 12, 14, 16, 18, 22, 30, 32, 38, 40, 42, 44, 46, 48, 49, 50, 52, 54, 56,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И.Билтабанова, № 1, 1а, 2, 2 а, 2в, 3, 4, 5, 6, 7, 8, 9, 10, 11, 12, 13, 14, 15, 16, 18, 20;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Батыс, № 1/1, 1/2, 2, 3, 4 , 5 ,6, 7, 8, 9, 10, 11/1 ,11/2, 12, 13, 14, 15, 16;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Актобе, № 1, 2 , 3 ,4, 5, 6, 7, 8, 10;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Жанзакова, № 1/1, 1/2, 2, 3/1, 3/2, 4, 5/1, 5/2, 6, 7/1, 7/2 , 8, 9/1, 9/2, 10, 11, 12, 13, 15, 16, 17, 18, 19, 20, 22;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Терещенко, № 1, 2, 3, 4, 5, 6/1, 6/2, 7, 8/1, 8/2, 9, 11;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Тауелсиздик, № 1, 3, 5, 7, 9, 11, 21, 23, 25, 27, 29, 31, 33, 35;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Ажибай би, № 1, 3, 5, 7, 9, 10, 14, 16,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Дербисали аулие, № 1, 3, 5, 14, 16;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Қобда - 80 жыл, № 5,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М.Отемисулы, № 5, 7, 9, 11, 13;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земельные участки, № 487, 491, 475;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Кобда, улица С.Сейфуллина 44, здание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"Хобдинская казахская средняя школа, телефон: 22-0-94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Щербака, № 1, 2, 3, 4, 4а, 5, 6а, 7, 8, 9, 10/1 ,10/2, 12/1, 12/2, 14/1, 14/2, 16/1, 16/2, 18/1, 18/2, 20/1, 20/2;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Акимжанова, № 46, 50, 54, 56, 58, 59, 60, 69, 64, 72, 79;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Сейфуллина, № 46/1 , 46/2, 48/1, 48/2, 50, 51/1, 51/2, 52, 53, 54, 56, 57, 58, 59, 60, 62, 62/1,63, 64, 65, 66, 67, 68, 69, 71, 72, 73, 75,76, 77, 78, 79, 83;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Алтынсарина, № 13, 14/1, 14/2, 17, 18, 19, 20, 21, 22, 24;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Ауэзова, № 1, 2/1, 2/2, 3, 4/1, 4/2, 5, 6, 7, 8, 9, 10;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Иманова, № 13, 14, 15, 16, 17/1, 17/3, 17/4, 18, 20, 21 а, 22, 23, 24, 25, 26, 28;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Прохорова, № 10, 12, 14;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Кошелева, № 2/1, 2/2, 3/1, 3/2, 4/1, 4/2, 5/1, 5/2, 6, 7/1, 7/2, 8, 9/1, 9/2, 10, 11/1, 11/2, 12, 13/1, 13/2, 14/1, 14/2, 16/1, 16/2, 17/1, 17/2, 18/1, 18/2, 19/1, 19/2, 20/1, 20/2, 22/1, 22/2, 23, 24, 26, 25, 27, 28, 21, 30;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бр.Копжасаровых, № 47/1, 47/2, 49, 51/1, 51/2, 51/3, 53/1, 53/2, 55/1, 55/2, 57/1, 57/2, 58/1, 58/2, 59, 60/1, 60/2, 61, 62/1, 62/2, 63/1, 63/2, 64, 66, 68/1, 68/2, 70, 71, 73, 69, 75/1, 75/2, 78, 80, 81, 88, 86, 84, 82, 88/1, 88/2, 89, 90;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Есибулатова, № 1, 2, 3, 4 , 5 , 6 , 7 , 8, 9, 10, 11, 12, 13, 14/1, 14/2, 15/1, 15/2, 16/1, 16/2, 17/1, 17/2, 18/1, 18/2, 19/1, 19/2, 20/1, 20/2, 20/3, 22/1, 22/2, 23, 24, 25, 26, 27/1, 27/2, 28, 30/1, 30/2, 32/1, 32/2, 34/1, 34/2;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Акрап, улица Тауелсиздик, 35, здание Акрапского сельского Дома культуры, телефон: 72-1-00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села Акрап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Калиновка, улица Казахстан, 82, здание Калиновского сельского клуба,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23-2-82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села Калиновка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Алия, улица Жастар, 1, здание Алиинского сельского Дома культуры,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24-5-90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села Алия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Талдысай, улица А.Молдагуловой, 5, здание государственного учреждения "Талдысайская средняя школа", телефон: 24-4-09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села Талдысай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Булак, здание Булакского сельского клуба, телефон: 73-2-50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Булак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Бестау, здание Бестауского сельского клуба, телефон: 8 /713-59/ 25-6-18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села Бестау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им.И.Бильтабанова, улица Астана, 40, здание сельского клуба имени И.Билтабанова, телефон: 24-2-09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села им Бильтабанова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Байтак, улица Бейбитшилик, 6, здание государственного учреждения "Ропповская начальная школа", телефон: 73-2-16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Байтак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Кусуткуль, улица Абая, 32, здание государственного учреждения "Кусуткульская основная школа", телефон: 73-3-63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Кусуткуль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Жарсай, здание государственного учреждения "Жарсайская средняя школа", телефон: 73-8-48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села Жарсай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Аксай, здание государственного учреждения "Аксайская основная школа",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73-0-94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села Аксай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Караганда, улица Желтоксан, 19, здание Карагандинского сельского клуба,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73-8-59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Караганда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Жарық, улица Т.Аубакирова, здание государственного учреждения "Жарыкская средняя школа", телефон: 72-1-61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села Жарык, Жаманкол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Ортак, здание государственного учреждения "Ортакская начальная школа", телефон: 72-4-06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села Ортак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Канай, улица К.Бекеева, 12, здание государственного учреждения "Канайская основная школа", телефон: 72-3-48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села Канай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Жанаталап, улица М.Пятковского, 19, здание государственного учреждения "Жанаталапская средняя школа", телефон: 73-7-68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села Жанаталап.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434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Жиренкопа, улица Ардагер, 2, здание Жиренкопинского сельского клуба,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8 /713-59/ 36-5-22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села Жиренкопа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Курсай, улица А.Молдагуловой, 40, здание государственного учреждения "Курсайская основная школа", телефон: 73-3-64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села Курсай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Кызылжар, здание государственного учреждения "Кызылжарская средняя школа", телефон: 72-1-64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села Кызылжар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Каракемир, здание государственного учреждения "Каракемирская основная школа", телефон: 36-5-02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села Каракемир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Сарбулак, улица Астана,38, здание Сарбулакского сельского клуба,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8 /713 59/ 23-1-21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села Сарбулак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Кок уй, улица Абылайхана, 21, здание государственного учреждения "Средняя школа им. 15 лет Казахстана", телефон: 8 /713-40/ 35-2-80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села Кок уй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Сугала, здание государственного учреждения "Сугалинская начальная школа", телефон: 41-3-10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села Сугала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Кугала, улица Кобланды батыра, 15, здание государственного учреждения "Основная школа Кобланды" телефон: 49-1-10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Кугала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Терисаккан, здание государственного учреждения "Терисакканская средняя школа", телефон: 73-9-61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села Терисаккан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Егиндибулак, здание Егиндибулакского Дома молодежи, телефон: 8 /713 59/ 74-0-03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села Егиндибулак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444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Бегалы, здание Бегалинского сельского клуба, телефон: 74-1-95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села Бегалы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Отек, здание государственного учреждения "Отекская средняя школа",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73-3-53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села Отек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Жарсай, здание государственного учреждения "Киилская начальная школа", телефон: 25-3-37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села Жарсай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