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0db6" w14:textId="80f0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Кобдинском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Кобдинского района Актюбинской области от 16 мая 2016 года № 19. Зарегистрировано Департаментом юстиции Актюбинской области 14 июня 2016 года № 4956. Утратило силу решением Кобдинского районного маслихата Актюбинской области от 16 марта 2020 года № 305</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Кобдинского районного маслихата Актюбинской области от 16.03.2020 № 305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В реквизитах, заголовке, по тексту и в приложении решения на русском языке слова "Хобдинского", "Хобдинском", "Хобдинский", "Хобдинское", "Хобдинская" заменены словами "Кобдинского", "Кобдинском", "Кобдинский", "Кобдинское", "Кобдинская", текст на казахском языке не меняется решением маслихата Кобдинского района Актюбинской области от 22.12.2017 </w:t>
      </w:r>
      <w:r>
        <w:rPr>
          <w:rFonts w:ascii="Times New Roman"/>
          <w:b w:val="false"/>
          <w:i w:val="false"/>
          <w:color w:val="00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56 Бюджетного кодекса Республики Казахстан от 4 декабря 2008 года № 95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Кобдинский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Кобдинском районе.</w:t>
      </w:r>
      <w:r>
        <w:br/>
      </w:r>
      <w:r>
        <w:rPr>
          <w:rFonts w:ascii="Times New Roman"/>
          <w:b w:val="false"/>
          <w:i w:val="false"/>
          <w:color w:val="000000"/>
          <w:sz w:val="28"/>
        </w:rPr>
        <w:t xml:space="preserve">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812"/>
        <w:gridCol w:w="4188"/>
      </w:tblGrid>
      <w:tr>
        <w:trPr>
          <w:trHeight w:val="30" w:hRule="atLeast"/>
        </w:trPr>
        <w:tc>
          <w:tcPr>
            <w:tcW w:w="78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1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r>
      <w:tr>
        <w:trPr>
          <w:trHeight w:val="30" w:hRule="atLeast"/>
        </w:trPr>
        <w:tc>
          <w:tcPr>
            <w:tcW w:w="78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ТОЛЫБАЕВ</w:t>
            </w:r>
            <w:r>
              <w:rPr>
                <w:rFonts w:ascii="Times New Roman"/>
                <w:b w:val="false"/>
                <w:i w:val="false"/>
                <w:color w:val="000000"/>
                <w:sz w:val="20"/>
              </w:rPr>
              <w:t>
</w:t>
            </w:r>
          </w:p>
        </w:tc>
        <w:tc>
          <w:tcPr>
            <w:tcW w:w="41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Ж.ЕРГАЛИЕВ</w:t>
            </w:r>
            <w:r>
              <w:rPr>
                <w:rFonts w:ascii="Times New Roman"/>
                <w:b w:val="false"/>
                <w:i w:val="false"/>
                <w:color w:val="000000"/>
                <w:sz w:val="20"/>
              </w:rPr>
              <w:t>
</w:t>
            </w:r>
          </w:p>
        </w:tc>
      </w:tr>
      <w:tr>
        <w:trPr>
          <w:trHeight w:val="30" w:hRule="atLeast"/>
        </w:trPr>
        <w:tc>
          <w:tcPr>
            <w:tcW w:w="78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____________А. Амиргалиев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решением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16 мая 2016 года №19</w:t>
            </w:r>
          </w:p>
        </w:tc>
      </w:tr>
    </w:tbl>
    <w:bookmarkStart w:name="z8" w:id="1"/>
    <w:p>
      <w:pPr>
        <w:spacing w:after="0"/>
        <w:ind w:left="0"/>
        <w:jc w:val="left"/>
      </w:pPr>
      <w:r>
        <w:rPr>
          <w:rFonts w:ascii="Times New Roman"/>
          <w:b/>
          <w:i w:val="false"/>
          <w:color w:val="000000"/>
        </w:rPr>
        <w:t xml:space="preserve"> Правила</w:t>
      </w:r>
      <w:r>
        <w:br/>
      </w:r>
      <w:r>
        <w:rPr>
          <w:rFonts w:ascii="Times New Roman"/>
          <w:b/>
          <w:i w:val="false"/>
          <w:color w:val="000000"/>
        </w:rPr>
        <w:t>оказания социальной помощи, установления размеров и определения перечня отдельных категорий нуждающихся граждан в Кобдинском районе</w:t>
      </w:r>
    </w:p>
    <w:bookmarkEnd w:id="1"/>
    <w:p>
      <w:pPr>
        <w:spacing w:after="0"/>
        <w:ind w:left="0"/>
        <w:jc w:val="both"/>
      </w:pPr>
      <w:r>
        <w:rPr>
          <w:rFonts w:ascii="Times New Roman"/>
          <w:b w:val="false"/>
          <w:i w:val="false"/>
          <w:color w:val="ff0000"/>
          <w:sz w:val="28"/>
        </w:rPr>
        <w:t xml:space="preserve">
      Сноска. Правила – в редакции решения Кобдинского районного маслихата Актюбинской области от 28.05.2019 </w:t>
      </w:r>
      <w:r>
        <w:rPr>
          <w:rFonts w:ascii="Times New Roman"/>
          <w:b w:val="false"/>
          <w:i w:val="false"/>
          <w:color w:val="ff0000"/>
          <w:sz w:val="28"/>
        </w:rPr>
        <w:t>№ 231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Кобдинском районе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перечня отдельных категорий нуждающихся граждан.</w:t>
      </w:r>
    </w:p>
    <w:bookmarkStart w:name="z10" w:id="2"/>
    <w:p>
      <w:pPr>
        <w:spacing w:after="0"/>
        <w:ind w:left="0"/>
        <w:jc w:val="left"/>
      </w:pPr>
      <w:r>
        <w:rPr>
          <w:rFonts w:ascii="Times New Roman"/>
          <w:b/>
          <w:i w:val="false"/>
          <w:color w:val="000000"/>
        </w:rPr>
        <w:t xml:space="preserve"> 1. Общие положения</w:t>
      </w:r>
    </w:p>
    <w:bookmarkEnd w:id="2"/>
    <w:bookmarkStart w:name="z11" w:id="3"/>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3"/>
    <w:p>
      <w:pPr>
        <w:spacing w:after="0"/>
        <w:ind w:left="0"/>
        <w:jc w:val="both"/>
      </w:pPr>
      <w:r>
        <w:rPr>
          <w:rFonts w:ascii="Times New Roman"/>
          <w:b w:val="false"/>
          <w:i w:val="false"/>
          <w:color w:val="000000"/>
          <w:sz w:val="28"/>
        </w:rPr>
        <w:t>
      1) отдел Кобдинского района по социальному обеспечению филиала некоммерческого акционерного общества "Государственная корпорация "Правительство для граждан" по Актюбинской области (далее – уполномоченная организация);</w:t>
      </w:r>
    </w:p>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3) специальная комиссия – комиссия, создаваемая решением акима Кобдинского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w:t>
      </w:r>
    </w:p>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8) уполномоченный орган – государственное учреждение "Кобдинский районный отдел занятости и социальных программ", финансируемое за счет местного бюджета, осуществляющее оказание социальной помощи;</w:t>
      </w:r>
    </w:p>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Start w:name="z12" w:id="4"/>
    <w:p>
      <w:pPr>
        <w:spacing w:after="0"/>
        <w:ind w:left="0"/>
        <w:jc w:val="both"/>
      </w:pPr>
      <w:r>
        <w:rPr>
          <w:rFonts w:ascii="Times New Roman"/>
          <w:b w:val="false"/>
          <w:i w:val="false"/>
          <w:color w:val="000000"/>
          <w:sz w:val="28"/>
        </w:rPr>
        <w:t>
      3. Данные правила распространяются на лиц, постоянно проживающих в Кобдинском районе.</w:t>
      </w:r>
    </w:p>
    <w:bookmarkEnd w:id="4"/>
    <w:bookmarkStart w:name="z13" w:id="5"/>
    <w:p>
      <w:pPr>
        <w:spacing w:after="0"/>
        <w:ind w:left="0"/>
        <w:jc w:val="both"/>
      </w:pPr>
      <w:r>
        <w:rPr>
          <w:rFonts w:ascii="Times New Roman"/>
          <w:b w:val="false"/>
          <w:i w:val="false"/>
          <w:color w:val="000000"/>
          <w:sz w:val="28"/>
        </w:rPr>
        <w:t>
      4. Социальная помощь предоставляется отдельным категориям нуждающихся граждан государственным учреждением "Кобдинский районный отдел занятости и социальных программ" в порядке, определяемом настоящими правилами.</w:t>
      </w:r>
    </w:p>
    <w:bookmarkEnd w:id="5"/>
    <w:bookmarkStart w:name="z14" w:id="6"/>
    <w:p>
      <w:pPr>
        <w:spacing w:after="0"/>
        <w:ind w:left="0"/>
        <w:jc w:val="both"/>
      </w:pPr>
      <w:r>
        <w:rPr>
          <w:rFonts w:ascii="Times New Roman"/>
          <w:b w:val="false"/>
          <w:i w:val="false"/>
          <w:color w:val="000000"/>
          <w:sz w:val="28"/>
        </w:rPr>
        <w:t>
      5. Под социальной помощью понимается помощь, предоставляемая местными исполнительными органами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6"/>
    <w:bookmarkStart w:name="z15" w:id="7"/>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p>
    <w:bookmarkEnd w:id="7"/>
    <w:bookmarkStart w:name="z16" w:id="8"/>
    <w:p>
      <w:pPr>
        <w:spacing w:after="0"/>
        <w:ind w:left="0"/>
        <w:jc w:val="both"/>
      </w:pPr>
      <w:r>
        <w:rPr>
          <w:rFonts w:ascii="Times New Roman"/>
          <w:b w:val="false"/>
          <w:i w:val="false"/>
          <w:color w:val="000000"/>
          <w:sz w:val="28"/>
        </w:rPr>
        <w:t>
      7. Перечень памятных дат и праздничных дней для оказания социальной помощи:</w:t>
      </w:r>
    </w:p>
    <w:bookmarkEnd w:id="8"/>
    <w:p>
      <w:pPr>
        <w:spacing w:after="0"/>
        <w:ind w:left="0"/>
        <w:jc w:val="both"/>
      </w:pPr>
      <w:r>
        <w:rPr>
          <w:rFonts w:ascii="Times New Roman"/>
          <w:b w:val="false"/>
          <w:i w:val="false"/>
          <w:color w:val="000000"/>
          <w:sz w:val="28"/>
        </w:rPr>
        <w:t>
      День Победы – 9 мая;</w:t>
      </w:r>
    </w:p>
    <w:p>
      <w:pPr>
        <w:spacing w:after="0"/>
        <w:ind w:left="0"/>
        <w:jc w:val="both"/>
      </w:pPr>
      <w:r>
        <w:rPr>
          <w:rFonts w:ascii="Times New Roman"/>
          <w:b w:val="false"/>
          <w:i w:val="false"/>
          <w:color w:val="000000"/>
          <w:sz w:val="28"/>
        </w:rPr>
        <w:t>
      День инвалидов – второе воскресенье месяца октября.</w:t>
      </w:r>
    </w:p>
    <w:p>
      <w:pPr>
        <w:spacing w:after="0"/>
        <w:ind w:left="0"/>
        <w:jc w:val="both"/>
      </w:pPr>
      <w:r>
        <w:rPr>
          <w:rFonts w:ascii="Times New Roman"/>
          <w:b w:val="false"/>
          <w:i w:val="false"/>
          <w:color w:val="000000"/>
          <w:sz w:val="28"/>
        </w:rPr>
        <w:t>
      Участковые и специальные комиссии осуществляют свою деятельность на основании положений, утверждаемых областными МИО.</w:t>
      </w:r>
    </w:p>
    <w:bookmarkStart w:name="z17" w:id="9"/>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bookmarkEnd w:id="9"/>
    <w:bookmarkStart w:name="z18" w:id="10"/>
    <w:p>
      <w:pPr>
        <w:spacing w:after="0"/>
        <w:ind w:left="0"/>
        <w:jc w:val="both"/>
      </w:pPr>
      <w:r>
        <w:rPr>
          <w:rFonts w:ascii="Times New Roman"/>
          <w:b w:val="false"/>
          <w:i w:val="false"/>
          <w:color w:val="000000"/>
          <w:sz w:val="28"/>
        </w:rPr>
        <w:t>
      8. Ежемесячная социальная помощь без учета дохода оказывается:</w:t>
      </w:r>
    </w:p>
    <w:bookmarkEnd w:id="10"/>
    <w:p>
      <w:pPr>
        <w:spacing w:after="0"/>
        <w:ind w:left="0"/>
        <w:jc w:val="both"/>
      </w:pPr>
      <w:r>
        <w:rPr>
          <w:rFonts w:ascii="Times New Roman"/>
          <w:b w:val="false"/>
          <w:i w:val="false"/>
          <w:color w:val="000000"/>
          <w:sz w:val="28"/>
        </w:rPr>
        <w:t>
      1) участникам и инвалидам Великой Отечественной войны на коммунальные услуги, в размере 8 000 (восьми тысяч) тенге согласно списков, представленных уполномоченной организацией;</w:t>
      </w:r>
    </w:p>
    <w:p>
      <w:pPr>
        <w:spacing w:after="0"/>
        <w:ind w:left="0"/>
        <w:jc w:val="both"/>
      </w:pPr>
      <w:r>
        <w:rPr>
          <w:rFonts w:ascii="Times New Roman"/>
          <w:b w:val="false"/>
          <w:i w:val="false"/>
          <w:color w:val="000000"/>
          <w:sz w:val="28"/>
        </w:rPr>
        <w:t>
      2) родителям или законным представителям детей–инвалидов на возмещение затрат на обучение на дому детей-инвалидов, на одного ребенка – инвалида в размере 2 (двух) месячных расчетных показателей на период обучения, согласно списков, представленных государственным учреждением "Кобдинский районный отдел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решением Кобдинского районного маслихата Актюбинской области от 05.08.2019 </w:t>
      </w:r>
      <w:r>
        <w:rPr>
          <w:rFonts w:ascii="Times New Roman"/>
          <w:b w:val="false"/>
          <w:i w:val="false"/>
          <w:color w:val="00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гражданам, страдающим онкологическими заболеваниями, инфицированным вирусом иммунодефицита человека и больным различной формой туберкулеза согласно списков государственного коммунального предприятия "Кобдинская центральная районная больница" на праве хозяйственного ведения государственного учреждения "Управление здравоохранения Актюбинской области", предоставляемых ежемесячно на период амбулаторного лечения в пределах до шести месяцев в году, в размере 10 (десяти) месячных расчетных показателей;</w:t>
      </w:r>
    </w:p>
    <w:p>
      <w:pPr>
        <w:spacing w:after="0"/>
        <w:ind w:left="0"/>
        <w:jc w:val="both"/>
      </w:pPr>
      <w:r>
        <w:rPr>
          <w:rFonts w:ascii="Times New Roman"/>
          <w:b w:val="false"/>
          <w:i w:val="false"/>
          <w:color w:val="000000"/>
          <w:sz w:val="28"/>
        </w:rPr>
        <w:t>
      5) участникам и инвалидам Великой Отечественной войны, инвалидам I, II, III групп, детям-инвалидам до шестнадцати лет и сопровождающим их лицам для оплаты проезда на лечение по направлению государственного учреждения "Управление здравоохранения Актюбинской области" (далее – областное управление здравоохранения).</w:t>
      </w:r>
    </w:p>
    <w:p>
      <w:pPr>
        <w:spacing w:after="0"/>
        <w:ind w:left="0"/>
        <w:jc w:val="both"/>
      </w:pPr>
      <w:r>
        <w:rPr>
          <w:rFonts w:ascii="Times New Roman"/>
          <w:b w:val="false"/>
          <w:i w:val="false"/>
          <w:color w:val="000000"/>
          <w:sz w:val="28"/>
        </w:rPr>
        <w:t xml:space="preserve">
      Социальная помощь оказывается в случае, если вышеназванные лица не находятся на полном государственном обеспечении.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решением Кобдинского районного маслихата Актюбинской области от 05.08.2019 </w:t>
      </w:r>
      <w:r>
        <w:rPr>
          <w:rFonts w:ascii="Times New Roman"/>
          <w:b w:val="false"/>
          <w:i w:val="false"/>
          <w:color w:val="00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1"/>
    <w:p>
      <w:pPr>
        <w:spacing w:after="0"/>
        <w:ind w:left="0"/>
        <w:jc w:val="both"/>
      </w:pPr>
      <w:r>
        <w:rPr>
          <w:rFonts w:ascii="Times New Roman"/>
          <w:b w:val="false"/>
          <w:i w:val="false"/>
          <w:color w:val="000000"/>
          <w:sz w:val="28"/>
        </w:rPr>
        <w:t>
      9. В зависимости от наступившей трудной жизненной ситуации или убытка, понесенного в результате повреждения его имущества, устанавливаются следующие размеры единовременной социальной помощи:</w:t>
      </w:r>
    </w:p>
    <w:bookmarkEnd w:id="11"/>
    <w:p>
      <w:pPr>
        <w:spacing w:after="0"/>
        <w:ind w:left="0"/>
        <w:jc w:val="both"/>
      </w:pPr>
      <w:r>
        <w:rPr>
          <w:rFonts w:ascii="Times New Roman"/>
          <w:b w:val="false"/>
          <w:i w:val="false"/>
          <w:color w:val="000000"/>
          <w:sz w:val="28"/>
        </w:rPr>
        <w:t>
      1) участникам и инвалидам Великой Отечественной войны в пределах 150 000 (сто пятидесяти тысяч) тенге;</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пределах 100 000 (сто тысяч) тенге;</w:t>
      </w:r>
    </w:p>
    <w:p>
      <w:pPr>
        <w:spacing w:after="0"/>
        <w:ind w:left="0"/>
        <w:jc w:val="both"/>
      </w:pP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пределах 80 000 (восьмидесяти тысяч) тенге;</w:t>
      </w:r>
    </w:p>
    <w:p>
      <w:pPr>
        <w:spacing w:after="0"/>
        <w:ind w:left="0"/>
        <w:jc w:val="both"/>
      </w:pPr>
      <w:r>
        <w:rPr>
          <w:rFonts w:ascii="Times New Roman"/>
          <w:b w:val="false"/>
          <w:i w:val="false"/>
          <w:color w:val="000000"/>
          <w:sz w:val="28"/>
        </w:rPr>
        <w:t>
      4) лицам, достигшим пенсионного возраста, в пределах 60 000 (шестидесяти тысяч) тенге;</w:t>
      </w:r>
    </w:p>
    <w:p>
      <w:pPr>
        <w:spacing w:after="0"/>
        <w:ind w:left="0"/>
        <w:jc w:val="both"/>
      </w:pPr>
      <w:r>
        <w:rPr>
          <w:rFonts w:ascii="Times New Roman"/>
          <w:b w:val="false"/>
          <w:i w:val="false"/>
          <w:color w:val="000000"/>
          <w:sz w:val="28"/>
        </w:rPr>
        <w:t>
      5) инвалидам, в том числе лицам, воспитывающим ребенка-инвалида до восемнадцати лет в пределах 60 000 (шестидесяти тысяч) тенге;</w:t>
      </w:r>
    </w:p>
    <w:p>
      <w:pPr>
        <w:spacing w:after="0"/>
        <w:ind w:left="0"/>
        <w:jc w:val="both"/>
      </w:pPr>
      <w:r>
        <w:rPr>
          <w:rFonts w:ascii="Times New Roman"/>
          <w:b w:val="false"/>
          <w:i w:val="false"/>
          <w:color w:val="000000"/>
          <w:sz w:val="28"/>
        </w:rPr>
        <w:t>
      6) жертвам политических репрессий, лицам, пострадавшим от политических репрессий, в пределах 50 000 (пятидесяти тысяч) тенге;</w:t>
      </w:r>
    </w:p>
    <w:p>
      <w:pPr>
        <w:spacing w:after="0"/>
        <w:ind w:left="0"/>
        <w:jc w:val="both"/>
      </w:pPr>
      <w:r>
        <w:rPr>
          <w:rFonts w:ascii="Times New Roman"/>
          <w:b w:val="false"/>
          <w:i w:val="false"/>
          <w:color w:val="000000"/>
          <w:sz w:val="28"/>
        </w:rPr>
        <w:t>
      7) многодетным семьям в пределах 140 000 (сто сорока тысяч) тенге;</w:t>
      </w:r>
    </w:p>
    <w:p>
      <w:pPr>
        <w:spacing w:after="0"/>
        <w:ind w:left="0"/>
        <w:jc w:val="both"/>
      </w:pPr>
      <w:r>
        <w:rPr>
          <w:rFonts w:ascii="Times New Roman"/>
          <w:b w:val="false"/>
          <w:i w:val="false"/>
          <w:color w:val="000000"/>
          <w:sz w:val="28"/>
        </w:rPr>
        <w:t>
      8) детям–сиротам, детям, оставшимся без попечения родителей, выпускникам детских домов в пределах 60 000 (шестидесяти тысяч) тенге;</w:t>
      </w:r>
    </w:p>
    <w:p>
      <w:pPr>
        <w:spacing w:after="0"/>
        <w:ind w:left="0"/>
        <w:jc w:val="both"/>
      </w:pPr>
      <w:r>
        <w:rPr>
          <w:rFonts w:ascii="Times New Roman"/>
          <w:b w:val="false"/>
          <w:i w:val="false"/>
          <w:color w:val="000000"/>
          <w:sz w:val="28"/>
        </w:rPr>
        <w:t>
      9) малообеспеченным гражданам в пределах 140 000 (сто сорока тысяч) тенге;</w:t>
      </w:r>
    </w:p>
    <w:p>
      <w:pPr>
        <w:spacing w:after="0"/>
        <w:ind w:left="0"/>
        <w:jc w:val="both"/>
      </w:pPr>
      <w:r>
        <w:rPr>
          <w:rFonts w:ascii="Times New Roman"/>
          <w:b w:val="false"/>
          <w:i w:val="false"/>
          <w:color w:val="000000"/>
          <w:sz w:val="28"/>
        </w:rPr>
        <w:t>
      10) гражданам, страдающим онкологическими заболеваниями, инфицированным вирусом иммунодефицита человека и больным различной формой туберкулеза в пределах 80 000 (восьмидесяти тысяч) тенге.</w:t>
      </w:r>
    </w:p>
    <w:bookmarkStart w:name="z20" w:id="12"/>
    <w:p>
      <w:pPr>
        <w:spacing w:after="0"/>
        <w:ind w:left="0"/>
        <w:jc w:val="both"/>
      </w:pPr>
      <w:r>
        <w:rPr>
          <w:rFonts w:ascii="Times New Roman"/>
          <w:b w:val="false"/>
          <w:i w:val="false"/>
          <w:color w:val="000000"/>
          <w:sz w:val="28"/>
        </w:rPr>
        <w:t>
      10. Социальная помощь гражданам, находящимся в трудной жизненной ситуации, предоставляется, если среднедушевой доход семьи (гражданина) за предшествовавший на момент обращения квартал не превышает однократного размера прожиточного минимума по Актюбинской области (за исключением участников и инвалидов Великой Отечественной войны, которым социальная помощь оказывается без учета дохода).</w:t>
      </w:r>
    </w:p>
    <w:bookmarkEnd w:id="12"/>
    <w:p>
      <w:pPr>
        <w:spacing w:after="0"/>
        <w:ind w:left="0"/>
        <w:jc w:val="both"/>
      </w:pPr>
      <w:r>
        <w:rPr>
          <w:rFonts w:ascii="Times New Roman"/>
          <w:b w:val="false"/>
          <w:i w:val="false"/>
          <w:color w:val="000000"/>
          <w:sz w:val="28"/>
        </w:rPr>
        <w:t>
      При наступлении трудной жизненной ситуации, участникам и инвалидам Великой Отечественной войны социальная помощь оказывается без учета их дохода.</w:t>
      </w:r>
    </w:p>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 следующие:</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однократного размера прожиточного минимума для предоставления единовременной социальной помощи в связи с наступлением трудной жизненной ситуации.</w:t>
      </w:r>
    </w:p>
    <w:bookmarkStart w:name="z21" w:id="13"/>
    <w:p>
      <w:pPr>
        <w:spacing w:after="0"/>
        <w:ind w:left="0"/>
        <w:jc w:val="both"/>
      </w:pPr>
      <w:r>
        <w:rPr>
          <w:rFonts w:ascii="Times New Roman"/>
          <w:b w:val="false"/>
          <w:i w:val="false"/>
          <w:color w:val="000000"/>
          <w:sz w:val="28"/>
        </w:rPr>
        <w:t>
      11. Сроки обращения за социальной помощью при наступлении трудной жизненной ситуации вследствие стихийного бедствия или пожара:</w:t>
      </w:r>
    </w:p>
    <w:bookmarkEnd w:id="13"/>
    <w:p>
      <w:pPr>
        <w:spacing w:after="0"/>
        <w:ind w:left="0"/>
        <w:jc w:val="both"/>
      </w:pPr>
      <w:r>
        <w:rPr>
          <w:rFonts w:ascii="Times New Roman"/>
          <w:b w:val="false"/>
          <w:i w:val="false"/>
          <w:color w:val="000000"/>
          <w:sz w:val="28"/>
        </w:rPr>
        <w:t>
      не позднее шести месяцев с момента наступления соответствующей трудной жизненной ситуации.</w:t>
      </w:r>
    </w:p>
    <w:bookmarkStart w:name="z22" w:id="14"/>
    <w:p>
      <w:pPr>
        <w:spacing w:after="0"/>
        <w:ind w:left="0"/>
        <w:jc w:val="both"/>
      </w:pPr>
      <w:r>
        <w:rPr>
          <w:rFonts w:ascii="Times New Roman"/>
          <w:b w:val="false"/>
          <w:i w:val="false"/>
          <w:color w:val="000000"/>
          <w:sz w:val="28"/>
        </w:rPr>
        <w:t>
      12. Единовременная социальная помощь без учета дохода к памятным датам и праздничным дням оказывается:</w:t>
      </w:r>
    </w:p>
    <w:bookmarkEnd w:id="14"/>
    <w:p>
      <w:pPr>
        <w:spacing w:after="0"/>
        <w:ind w:left="0"/>
        <w:jc w:val="both"/>
      </w:pPr>
      <w:r>
        <w:rPr>
          <w:rFonts w:ascii="Times New Roman"/>
          <w:b w:val="false"/>
          <w:i w:val="false"/>
          <w:color w:val="000000"/>
          <w:sz w:val="28"/>
        </w:rPr>
        <w:t>
      ко Дню Победы:</w:t>
      </w:r>
    </w:p>
    <w:p>
      <w:pPr>
        <w:spacing w:after="0"/>
        <w:ind w:left="0"/>
        <w:jc w:val="both"/>
      </w:pPr>
      <w:r>
        <w:rPr>
          <w:rFonts w:ascii="Times New Roman"/>
          <w:b w:val="false"/>
          <w:i w:val="false"/>
          <w:color w:val="000000"/>
          <w:sz w:val="28"/>
        </w:rPr>
        <w:t>
      1) участникам и инвалидам Великой Отечественной войны в размере 100 000 (ста тысяч) тенге;</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размере 50 000 (пятидесяти тысяч) тенге;</w:t>
      </w:r>
    </w:p>
    <w:p>
      <w:pPr>
        <w:spacing w:after="0"/>
        <w:ind w:left="0"/>
        <w:jc w:val="both"/>
      </w:pP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размере 30 000 (тридцати тысяч) тенге;</w:t>
      </w:r>
    </w:p>
    <w:p>
      <w:pPr>
        <w:spacing w:after="0"/>
        <w:ind w:left="0"/>
        <w:jc w:val="both"/>
      </w:pPr>
      <w:r>
        <w:rPr>
          <w:rFonts w:ascii="Times New Roman"/>
          <w:b w:val="false"/>
          <w:i w:val="false"/>
          <w:color w:val="000000"/>
          <w:sz w:val="28"/>
        </w:rPr>
        <w:t>
      4) гражданам, трудившимся в тылу и проходившим воинскую службу не менее шести месяцев в период с 22 июня 1941 года по 9 мая 1945 года в размере 15 000 (пятнадцати тысяч) тенге;</w:t>
      </w:r>
    </w:p>
    <w:p>
      <w:pPr>
        <w:spacing w:after="0"/>
        <w:ind w:left="0"/>
        <w:jc w:val="both"/>
      </w:pPr>
      <w:r>
        <w:rPr>
          <w:rFonts w:ascii="Times New Roman"/>
          <w:b w:val="false"/>
          <w:i w:val="false"/>
          <w:color w:val="000000"/>
          <w:sz w:val="28"/>
        </w:rPr>
        <w:t>
      5) женам (мужьям) умерших участников Великой Отечественной Войны, не признававшихся инвалидами, не вступившим в повторный брак, в размере 25 000 (двадцати пяти тысяч) тенге;</w:t>
      </w:r>
    </w:p>
    <w:p>
      <w:pPr>
        <w:spacing w:after="0"/>
        <w:ind w:left="0"/>
        <w:jc w:val="both"/>
      </w:pPr>
      <w:r>
        <w:rPr>
          <w:rFonts w:ascii="Times New Roman"/>
          <w:b w:val="false"/>
          <w:i w:val="false"/>
          <w:color w:val="000000"/>
          <w:sz w:val="28"/>
        </w:rPr>
        <w:t>
      6) женам умерших войнов-афганцев, не вступившим в повторный брак, в размере 25 000 (двадцати пяти тысяч) тенге;</w:t>
      </w:r>
    </w:p>
    <w:p>
      <w:pPr>
        <w:spacing w:after="0"/>
        <w:ind w:left="0"/>
        <w:jc w:val="both"/>
      </w:pPr>
      <w:r>
        <w:rPr>
          <w:rFonts w:ascii="Times New Roman"/>
          <w:b w:val="false"/>
          <w:i w:val="false"/>
          <w:color w:val="000000"/>
          <w:sz w:val="28"/>
        </w:rPr>
        <w:t>
      7) ко Дню инвалидов – инвалидам, получающим государственные социальные пособия, в размере 30 000 (тридцати тысяч) тенге.</w:t>
      </w:r>
    </w:p>
    <w:bookmarkStart w:name="z23" w:id="15"/>
    <w:p>
      <w:pPr>
        <w:spacing w:after="0"/>
        <w:ind w:left="0"/>
        <w:jc w:val="both"/>
      </w:pPr>
      <w:r>
        <w:rPr>
          <w:rFonts w:ascii="Times New Roman"/>
          <w:b w:val="false"/>
          <w:i w:val="false"/>
          <w:color w:val="000000"/>
          <w:sz w:val="28"/>
        </w:rPr>
        <w:t>
      13.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15"/>
    <w:bookmarkStart w:name="z24" w:id="16"/>
    <w:p>
      <w:pPr>
        <w:spacing w:after="0"/>
        <w:ind w:left="0"/>
        <w:jc w:val="left"/>
      </w:pPr>
      <w:r>
        <w:rPr>
          <w:rFonts w:ascii="Times New Roman"/>
          <w:b/>
          <w:i w:val="false"/>
          <w:color w:val="000000"/>
        </w:rPr>
        <w:t xml:space="preserve"> 3. Порядок оказания социальной помощи</w:t>
      </w:r>
    </w:p>
    <w:bookmarkEnd w:id="16"/>
    <w:bookmarkStart w:name="z25" w:id="17"/>
    <w:p>
      <w:pPr>
        <w:spacing w:after="0"/>
        <w:ind w:left="0"/>
        <w:jc w:val="both"/>
      </w:pPr>
      <w:r>
        <w:rPr>
          <w:rFonts w:ascii="Times New Roman"/>
          <w:b w:val="false"/>
          <w:i w:val="false"/>
          <w:color w:val="000000"/>
          <w:sz w:val="28"/>
        </w:rPr>
        <w:t>
      14. Социальная помощь к памятным датам и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17"/>
    <w:p>
      <w:pPr>
        <w:spacing w:after="0"/>
        <w:ind w:left="0"/>
        <w:jc w:val="both"/>
      </w:pPr>
      <w:r>
        <w:rPr>
          <w:rFonts w:ascii="Times New Roman"/>
          <w:b w:val="false"/>
          <w:i w:val="false"/>
          <w:color w:val="000000"/>
          <w:sz w:val="28"/>
        </w:rPr>
        <w:t>
      В случае наличия права отдельных категории граждан на социальную помощь (в соответствии статуса) к различным памятным датам и праздничным дням оказывается один вид социальной помощи (более высокий по размеру).</w:t>
      </w:r>
    </w:p>
    <w:bookmarkStart w:name="z26" w:id="18"/>
    <w:p>
      <w:pPr>
        <w:spacing w:after="0"/>
        <w:ind w:left="0"/>
        <w:jc w:val="both"/>
      </w:pPr>
      <w:r>
        <w:rPr>
          <w:rFonts w:ascii="Times New Roman"/>
          <w:b w:val="false"/>
          <w:i w:val="false"/>
          <w:color w:val="000000"/>
          <w:sz w:val="28"/>
        </w:rPr>
        <w:t>
      15.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p>
    <w:bookmarkEnd w:id="18"/>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p>
      <w:pPr>
        <w:spacing w:after="0"/>
        <w:ind w:left="0"/>
        <w:jc w:val="both"/>
      </w:pP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4) сведения о доходах лица (членов семьи);</w:t>
      </w:r>
    </w:p>
    <w:p>
      <w:pPr>
        <w:spacing w:after="0"/>
        <w:ind w:left="0"/>
        <w:jc w:val="both"/>
      </w:pPr>
      <w:r>
        <w:rPr>
          <w:rFonts w:ascii="Times New Roman"/>
          <w:b w:val="false"/>
          <w:i w:val="false"/>
          <w:color w:val="000000"/>
          <w:sz w:val="28"/>
        </w:rPr>
        <w:t>
      5) акт или документ, подтверждающий наступление трудной жизненной ситуации.</w:t>
      </w:r>
    </w:p>
    <w:bookmarkStart w:name="z27" w:id="19"/>
    <w:p>
      <w:pPr>
        <w:spacing w:after="0"/>
        <w:ind w:left="0"/>
        <w:jc w:val="both"/>
      </w:pPr>
      <w:r>
        <w:rPr>
          <w:rFonts w:ascii="Times New Roman"/>
          <w:b w:val="false"/>
          <w:i w:val="false"/>
          <w:color w:val="000000"/>
          <w:sz w:val="28"/>
        </w:rPr>
        <w:t xml:space="preserve">
      16. Ежемесячная социальная помощь лицам, указанным в подпунктах 1), 3), 4), </w:t>
      </w:r>
      <w:r>
        <w:rPr>
          <w:rFonts w:ascii="Times New Roman"/>
          <w:b w:val="false"/>
          <w:i w:val="false"/>
          <w:color w:val="000000"/>
          <w:sz w:val="28"/>
        </w:rPr>
        <w:t>пункта 8</w:t>
      </w:r>
      <w:r>
        <w:rPr>
          <w:rFonts w:ascii="Times New Roman"/>
          <w:b w:val="false"/>
          <w:i w:val="false"/>
          <w:color w:val="000000"/>
          <w:sz w:val="28"/>
        </w:rPr>
        <w:t xml:space="preserve"> настоящих правил, оказывается без истребования заявлений от получателей, лицам, указанным в подпункте 2), 5) </w:t>
      </w:r>
      <w:r>
        <w:rPr>
          <w:rFonts w:ascii="Times New Roman"/>
          <w:b w:val="false"/>
          <w:i w:val="false"/>
          <w:color w:val="000000"/>
          <w:sz w:val="28"/>
        </w:rPr>
        <w:t>пункта 8</w:t>
      </w:r>
      <w:r>
        <w:rPr>
          <w:rFonts w:ascii="Times New Roman"/>
          <w:b w:val="false"/>
          <w:i w:val="false"/>
          <w:color w:val="000000"/>
          <w:sz w:val="28"/>
        </w:rPr>
        <w:t xml:space="preserve"> социальная помощь оказывается в соответствии со стандартом государственной услуги,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апреля 2015 года № 279 "Об утверждении стандартов государственных услуг в ссоциально – трудовой сфере" (зарегистрированное в реестре государственной регистрации нормативных правовых актов за № 11342). </w:t>
      </w:r>
    </w:p>
    <w:bookmarkEnd w:id="19"/>
    <w:bookmarkStart w:name="z28" w:id="20"/>
    <w:p>
      <w:pPr>
        <w:spacing w:after="0"/>
        <w:ind w:left="0"/>
        <w:jc w:val="both"/>
      </w:pPr>
      <w:r>
        <w:rPr>
          <w:rFonts w:ascii="Times New Roman"/>
          <w:b w:val="false"/>
          <w:i w:val="false"/>
          <w:color w:val="000000"/>
          <w:sz w:val="28"/>
        </w:rPr>
        <w:t>
      17. Документы представляются в подлинниках и копиях для сверки, после чего подлинники документов возвращаются заявителю.</w:t>
      </w:r>
    </w:p>
    <w:bookmarkEnd w:id="20"/>
    <w:bookmarkStart w:name="z29" w:id="21"/>
    <w:p>
      <w:pPr>
        <w:spacing w:after="0"/>
        <w:ind w:left="0"/>
        <w:jc w:val="both"/>
      </w:pPr>
      <w:r>
        <w:rPr>
          <w:rFonts w:ascii="Times New Roman"/>
          <w:b w:val="false"/>
          <w:i w:val="false"/>
          <w:color w:val="000000"/>
          <w:sz w:val="28"/>
        </w:rPr>
        <w:t>
      18.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21"/>
    <w:bookmarkStart w:name="z30" w:id="22"/>
    <w:p>
      <w:pPr>
        <w:spacing w:after="0"/>
        <w:ind w:left="0"/>
        <w:jc w:val="both"/>
      </w:pPr>
      <w:r>
        <w:rPr>
          <w:rFonts w:ascii="Times New Roman"/>
          <w:b w:val="false"/>
          <w:i w:val="false"/>
          <w:color w:val="000000"/>
          <w:sz w:val="28"/>
        </w:rPr>
        <w:t xml:space="preserve">
      19.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или акиму сельского округа.</w:t>
      </w:r>
    </w:p>
    <w:bookmarkEnd w:id="22"/>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Start w:name="z31" w:id="23"/>
    <w:p>
      <w:pPr>
        <w:spacing w:after="0"/>
        <w:ind w:left="0"/>
        <w:jc w:val="both"/>
      </w:pPr>
      <w:r>
        <w:rPr>
          <w:rFonts w:ascii="Times New Roman"/>
          <w:b w:val="false"/>
          <w:i w:val="false"/>
          <w:color w:val="000000"/>
          <w:sz w:val="28"/>
        </w:rPr>
        <w:t>
      20.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23"/>
    <w:bookmarkStart w:name="z32" w:id="24"/>
    <w:p>
      <w:pPr>
        <w:spacing w:after="0"/>
        <w:ind w:left="0"/>
        <w:jc w:val="both"/>
      </w:pPr>
      <w:r>
        <w:rPr>
          <w:rFonts w:ascii="Times New Roman"/>
          <w:b w:val="false"/>
          <w:i w:val="false"/>
          <w:color w:val="000000"/>
          <w:sz w:val="28"/>
        </w:rPr>
        <w:t>
      21.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24"/>
    <w:bookmarkStart w:name="z33" w:id="25"/>
    <w:p>
      <w:pPr>
        <w:spacing w:after="0"/>
        <w:ind w:left="0"/>
        <w:jc w:val="both"/>
      </w:pPr>
      <w:r>
        <w:rPr>
          <w:rFonts w:ascii="Times New Roman"/>
          <w:b w:val="false"/>
          <w:i w:val="false"/>
          <w:color w:val="000000"/>
          <w:sz w:val="28"/>
        </w:rPr>
        <w:t>
      22. Уполномоченный орган в течение одного рабочего дня со дня поступления документов от участковой комиссии или акима сельского округа для получения социальной помощи при наступлении трудной жизненной ситуации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25"/>
    <w:bookmarkStart w:name="z34" w:id="26"/>
    <w:p>
      <w:pPr>
        <w:spacing w:after="0"/>
        <w:ind w:left="0"/>
        <w:jc w:val="both"/>
      </w:pPr>
      <w:r>
        <w:rPr>
          <w:rFonts w:ascii="Times New Roman"/>
          <w:b w:val="false"/>
          <w:i w:val="false"/>
          <w:color w:val="000000"/>
          <w:sz w:val="28"/>
        </w:rPr>
        <w:t>
      23.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26"/>
    <w:bookmarkStart w:name="z35" w:id="27"/>
    <w:p>
      <w:pPr>
        <w:spacing w:after="0"/>
        <w:ind w:left="0"/>
        <w:jc w:val="both"/>
      </w:pPr>
      <w:r>
        <w:rPr>
          <w:rFonts w:ascii="Times New Roman"/>
          <w:b w:val="false"/>
          <w:i w:val="false"/>
          <w:color w:val="000000"/>
          <w:sz w:val="28"/>
        </w:rPr>
        <w:t>
      24.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27"/>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bookmarkStart w:name="z36" w:id="28"/>
    <w:p>
      <w:pPr>
        <w:spacing w:after="0"/>
        <w:ind w:left="0"/>
        <w:jc w:val="both"/>
      </w:pPr>
      <w:r>
        <w:rPr>
          <w:rFonts w:ascii="Times New Roman"/>
          <w:b w:val="false"/>
          <w:i w:val="false"/>
          <w:color w:val="000000"/>
          <w:sz w:val="28"/>
        </w:rPr>
        <w:t>
      25. Отказ в оказании социальной помощи осуществляется в случаях:</w:t>
      </w:r>
    </w:p>
    <w:bookmarkEnd w:id="28"/>
    <w:p>
      <w:pPr>
        <w:spacing w:after="0"/>
        <w:ind w:left="0"/>
        <w:jc w:val="both"/>
      </w:pPr>
      <w:r>
        <w:rPr>
          <w:rFonts w:ascii="Times New Roman"/>
          <w:b w:val="false"/>
          <w:i w:val="false"/>
          <w:color w:val="000000"/>
          <w:sz w:val="28"/>
        </w:rPr>
        <w:t>
      1) выявления недостоверных сведений, представленных заявителем;</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аппарат маслихата Кобдинского района, порога для оказания социальной помощи.</w:t>
      </w:r>
    </w:p>
    <w:bookmarkStart w:name="z37" w:id="29"/>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29"/>
    <w:bookmarkStart w:name="z38" w:id="30"/>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30"/>
    <w:bookmarkStart w:name="z39" w:id="31"/>
    <w:p>
      <w:pPr>
        <w:spacing w:after="0"/>
        <w:ind w:left="0"/>
        <w:jc w:val="both"/>
      </w:pPr>
      <w:r>
        <w:rPr>
          <w:rFonts w:ascii="Times New Roman"/>
          <w:b w:val="false"/>
          <w:i w:val="false"/>
          <w:color w:val="000000"/>
          <w:sz w:val="28"/>
        </w:rPr>
        <w:t>
      27. Социальная помощь прекращается в следующих случаях:</w:t>
      </w:r>
    </w:p>
    <w:bookmarkEnd w:id="31"/>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Кобдинского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 – 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40" w:id="32"/>
    <w:p>
      <w:pPr>
        <w:spacing w:after="0"/>
        <w:ind w:left="0"/>
        <w:jc w:val="both"/>
      </w:pPr>
      <w:r>
        <w:rPr>
          <w:rFonts w:ascii="Times New Roman"/>
          <w:b w:val="false"/>
          <w:i w:val="false"/>
          <w:color w:val="000000"/>
          <w:sz w:val="28"/>
        </w:rPr>
        <w:t>
      28. В случае выявления представления недостоверных сведений, повлекших за собой незаконное назначение социальной помощи, выплата социальной помощи лицу (семье) прекращается на период ее назначения. Излишне выплаченные суммы подлежат возврату в добровольном порядке, а в случае отказа – в судебном порядке.</w:t>
      </w:r>
    </w:p>
    <w:bookmarkEnd w:id="32"/>
    <w:bookmarkStart w:name="z41" w:id="33"/>
    <w:p>
      <w:pPr>
        <w:spacing w:after="0"/>
        <w:ind w:left="0"/>
        <w:jc w:val="left"/>
      </w:pPr>
      <w:r>
        <w:rPr>
          <w:rFonts w:ascii="Times New Roman"/>
          <w:b/>
          <w:i w:val="false"/>
          <w:color w:val="000000"/>
        </w:rPr>
        <w:t xml:space="preserve"> 5. Заключительное положение</w:t>
      </w:r>
    </w:p>
    <w:bookmarkEnd w:id="33"/>
    <w:bookmarkStart w:name="z42" w:id="34"/>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"Е–собес" или автоматизированной информационной системой "Социальная помощь".</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в Кобдинском районе</w:t>
            </w:r>
          </w:p>
        </w:tc>
      </w:tr>
    </w:tbl>
    <w:p>
      <w:pPr>
        <w:spacing w:after="0"/>
        <w:ind w:left="0"/>
        <w:jc w:val="both"/>
      </w:pPr>
      <w:r>
        <w:rPr>
          <w:rFonts w:ascii="Times New Roman"/>
          <w:b w:val="false"/>
          <w:i w:val="false"/>
          <w:color w:val="000000"/>
          <w:sz w:val="28"/>
        </w:rPr>
        <w:t>
      Регистрационный номер семьи _____</w:t>
      </w:r>
    </w:p>
    <w:p>
      <w:pPr>
        <w:spacing w:after="0"/>
        <w:ind w:left="0"/>
        <w:jc w:val="left"/>
      </w:pPr>
      <w:r>
        <w:rPr>
          <w:rFonts w:ascii="Times New Roman"/>
          <w:b/>
          <w:i w:val="false"/>
          <w:color w:val="000000"/>
        </w:rPr>
        <w:t xml:space="preserve"> Сведения о составе семьи заявителя</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(Ф.И.О. заявителя)                                     (домашний адрес,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заявителя ____________________ Дата ______________</w:t>
      </w:r>
    </w:p>
    <w:p>
      <w:pPr>
        <w:spacing w:after="0"/>
        <w:ind w:left="0"/>
        <w:jc w:val="both"/>
      </w:pPr>
      <w:r>
        <w:rPr>
          <w:rFonts w:ascii="Times New Roman"/>
          <w:b w:val="false"/>
          <w:i w:val="false"/>
          <w:color w:val="000000"/>
          <w:sz w:val="28"/>
        </w:rPr>
        <w:t>
      Ф.И.О. должностного лица органа, уполномоченного заверять сведения о составе семьи 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в Кобдинском районе</w:t>
            </w:r>
          </w:p>
        </w:tc>
      </w:tr>
    </w:tbl>
    <w:p>
      <w:pPr>
        <w:spacing w:after="0"/>
        <w:ind w:left="0"/>
        <w:jc w:val="left"/>
      </w:pPr>
      <w:r>
        <w:rPr>
          <w:rFonts w:ascii="Times New Roman"/>
          <w:b/>
          <w:i w:val="false"/>
          <w:color w:val="000000"/>
        </w:rPr>
        <w:t xml:space="preserve"> АКТ </w:t>
      </w:r>
      <w:r>
        <w:br/>
      </w:r>
      <w:r>
        <w:rPr>
          <w:rFonts w:ascii="Times New Roman"/>
          <w:b/>
          <w:i w:val="false"/>
          <w:color w:val="000000"/>
        </w:rPr>
        <w:t>обследования для определения нуждаемости лица (семьи) в связи с наступлением трудной жизненной ситуации</w:t>
      </w:r>
    </w:p>
    <w:p>
      <w:pPr>
        <w:spacing w:after="0"/>
        <w:ind w:left="0"/>
        <w:jc w:val="both"/>
      </w:pPr>
      <w:r>
        <w:rPr>
          <w:rFonts w:ascii="Times New Roman"/>
          <w:b w:val="false"/>
          <w:i w:val="false"/>
          <w:color w:val="000000"/>
          <w:sz w:val="28"/>
        </w:rPr>
        <w:t>
      от "___" ________ 20___г</w:t>
      </w:r>
    </w:p>
    <w:p>
      <w:pPr>
        <w:spacing w:after="0"/>
        <w:ind w:left="0"/>
        <w:jc w:val="both"/>
      </w:pPr>
      <w:r>
        <w:rPr>
          <w:rFonts w:ascii="Times New Roman"/>
          <w:b w:val="false"/>
          <w:i w:val="false"/>
          <w:color w:val="000000"/>
          <w:sz w:val="28"/>
        </w:rPr>
        <w:t>
      (населенный пункт) ____________________</w:t>
      </w:r>
    </w:p>
    <w:p>
      <w:pPr>
        <w:spacing w:after="0"/>
        <w:ind w:left="0"/>
        <w:jc w:val="both"/>
      </w:pPr>
      <w:r>
        <w:rPr>
          <w:rFonts w:ascii="Times New Roman"/>
          <w:b w:val="false"/>
          <w:i w:val="false"/>
          <w:color w:val="000000"/>
          <w:sz w:val="28"/>
        </w:rPr>
        <w:t>
      1. Ф. И. О. заявителя ______________________________</w:t>
      </w:r>
    </w:p>
    <w:p>
      <w:pPr>
        <w:spacing w:after="0"/>
        <w:ind w:left="0"/>
        <w:jc w:val="both"/>
      </w:pPr>
      <w:r>
        <w:rPr>
          <w:rFonts w:ascii="Times New Roman"/>
          <w:b w:val="false"/>
          <w:i w:val="false"/>
          <w:color w:val="000000"/>
          <w:sz w:val="28"/>
        </w:rPr>
        <w:t>
      2. Адрес места жительства _______________________________________</w:t>
      </w:r>
    </w:p>
    <w:p>
      <w:pPr>
        <w:spacing w:after="0"/>
        <w:ind w:left="0"/>
        <w:jc w:val="both"/>
      </w:pP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Состав семьи (учитываются фактически проживающие в семье) ___человек,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1104"/>
        <w:gridCol w:w="623"/>
        <w:gridCol w:w="1104"/>
        <w:gridCol w:w="1982"/>
        <w:gridCol w:w="623"/>
        <w:gridCol w:w="5107"/>
        <w:gridCol w:w="865"/>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трудоспособных _________ человек.</w:t>
      </w:r>
    </w:p>
    <w:p>
      <w:pPr>
        <w:spacing w:after="0"/>
        <w:ind w:left="0"/>
        <w:jc w:val="both"/>
      </w:pPr>
      <w:r>
        <w:rPr>
          <w:rFonts w:ascii="Times New Roman"/>
          <w:b w:val="false"/>
          <w:i w:val="false"/>
          <w:color w:val="000000"/>
          <w:sz w:val="28"/>
        </w:rPr>
        <w:t>
      Зарегистрированы в качестве безработного в органах занятости ______ человек.</w:t>
      </w:r>
    </w:p>
    <w:p>
      <w:pPr>
        <w:spacing w:after="0"/>
        <w:ind w:left="0"/>
        <w:jc w:val="both"/>
      </w:pPr>
      <w:r>
        <w:rPr>
          <w:rFonts w:ascii="Times New Roman"/>
          <w:b w:val="false"/>
          <w:i w:val="false"/>
          <w:color w:val="000000"/>
          <w:sz w:val="28"/>
        </w:rPr>
        <w:t>
      Количество детей: _________</w:t>
      </w:r>
    </w:p>
    <w:p>
      <w:pPr>
        <w:spacing w:after="0"/>
        <w:ind w:left="0"/>
        <w:jc w:val="both"/>
      </w:pPr>
      <w:r>
        <w:rPr>
          <w:rFonts w:ascii="Times New Roman"/>
          <w:b w:val="false"/>
          <w:i w:val="false"/>
          <w:color w:val="000000"/>
          <w:sz w:val="28"/>
        </w:rPr>
        <w:t>
      Обучающихся в высших и средних учебных заведениях на платной основе _____человек, стоимость обучения в год ___ тенге.</w:t>
      </w:r>
    </w:p>
    <w:p>
      <w:pPr>
        <w:spacing w:after="0"/>
        <w:ind w:left="0"/>
        <w:jc w:val="both"/>
      </w:pPr>
      <w:r>
        <w:rPr>
          <w:rFonts w:ascii="Times New Roman"/>
          <w:b w:val="false"/>
          <w:i w:val="false"/>
          <w:color w:val="000000"/>
          <w:sz w:val="28"/>
        </w:rPr>
        <w:t>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Расходы на содержание жилья: 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Доходы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3741"/>
        <w:gridCol w:w="563"/>
        <w:gridCol w:w="721"/>
        <w:gridCol w:w="1284"/>
        <w:gridCol w:w="5186"/>
      </w:tblGrid>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 (в т.ч. заявителя), имеющих доход</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5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Наличие:</w:t>
      </w:r>
    </w:p>
    <w:p>
      <w:pPr>
        <w:spacing w:after="0"/>
        <w:ind w:left="0"/>
        <w:jc w:val="both"/>
      </w:pPr>
      <w:r>
        <w:rPr>
          <w:rFonts w:ascii="Times New Roman"/>
          <w:b w:val="false"/>
          <w:i w:val="false"/>
          <w:color w:val="000000"/>
          <w:sz w:val="28"/>
        </w:rPr>
        <w:t>
      автотранспорта (марка, год выпуска, правоустанавливающий документ, заявленные доходы от его эксплуатации)</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 иного жилья, кроме</w:t>
      </w:r>
    </w:p>
    <w:p>
      <w:pPr>
        <w:spacing w:after="0"/>
        <w:ind w:left="0"/>
        <w:jc w:val="both"/>
      </w:pPr>
      <w:r>
        <w:rPr>
          <w:rFonts w:ascii="Times New Roman"/>
          <w:b w:val="false"/>
          <w:i w:val="false"/>
          <w:color w:val="000000"/>
          <w:sz w:val="28"/>
        </w:rPr>
        <w:t xml:space="preserve">
      занимаемого в настоящее время, (заявленные доходы от его эксплуатации)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7. Сведения о ранее полученной помощи (форма, сумма, источник):</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8. Иные доходы семьи (форма, сумма, источник): 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9. Обеспеченность детей школьными принадлежностями, одеждой, обувью:</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10. Санитарно-эпидемиологические условия проживания:</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_________________________ ____________________</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_________________________ ____________________</w:t>
      </w:r>
    </w:p>
    <w:p>
      <w:pPr>
        <w:spacing w:after="0"/>
        <w:ind w:left="0"/>
        <w:jc w:val="both"/>
      </w:pPr>
      <w:r>
        <w:rPr>
          <w:rFonts w:ascii="Times New Roman"/>
          <w:b w:val="false"/>
          <w:i w:val="false"/>
          <w:color w:val="000000"/>
          <w:sz w:val="28"/>
        </w:rPr>
        <w:t>
      _________________________ ____________________</w:t>
      </w:r>
    </w:p>
    <w:p>
      <w:pPr>
        <w:spacing w:after="0"/>
        <w:ind w:left="0"/>
        <w:jc w:val="both"/>
      </w:pPr>
      <w:r>
        <w:rPr>
          <w:rFonts w:ascii="Times New Roman"/>
          <w:b w:val="false"/>
          <w:i w:val="false"/>
          <w:color w:val="000000"/>
          <w:sz w:val="28"/>
        </w:rPr>
        <w:t>
      _________________________ ____________________</w:t>
      </w:r>
    </w:p>
    <w:p>
      <w:pPr>
        <w:spacing w:after="0"/>
        <w:ind w:left="0"/>
        <w:jc w:val="both"/>
      </w:pPr>
      <w:r>
        <w:rPr>
          <w:rFonts w:ascii="Times New Roman"/>
          <w:b w:val="false"/>
          <w:i w:val="false"/>
          <w:color w:val="000000"/>
          <w:sz w:val="28"/>
        </w:rPr>
        <w:t>
      _________________________ ____________________</w:t>
      </w:r>
    </w:p>
    <w:p>
      <w:pPr>
        <w:spacing w:after="0"/>
        <w:ind w:left="0"/>
        <w:jc w:val="both"/>
      </w:pPr>
      <w:r>
        <w:rPr>
          <w:rFonts w:ascii="Times New Roman"/>
          <w:b w:val="false"/>
          <w:i w:val="false"/>
          <w:color w:val="000000"/>
          <w:sz w:val="28"/>
        </w:rPr>
        <w:t>
       (подписи) (Ф.И.О.)</w:t>
      </w:r>
    </w:p>
    <w:p>
      <w:pPr>
        <w:spacing w:after="0"/>
        <w:ind w:left="0"/>
        <w:jc w:val="both"/>
      </w:pPr>
      <w:r>
        <w:rPr>
          <w:rFonts w:ascii="Times New Roman"/>
          <w:b w:val="false"/>
          <w:i w:val="false"/>
          <w:color w:val="000000"/>
          <w:sz w:val="28"/>
        </w:rPr>
        <w:t>
      С составленным актом ознакомлен(а): ______________________________</w:t>
      </w:r>
    </w:p>
    <w:p>
      <w:pPr>
        <w:spacing w:after="0"/>
        <w:ind w:left="0"/>
        <w:jc w:val="both"/>
      </w:pPr>
      <w:r>
        <w:rPr>
          <w:rFonts w:ascii="Times New Roman"/>
          <w:b w:val="false"/>
          <w:i w:val="false"/>
          <w:color w:val="000000"/>
          <w:sz w:val="28"/>
        </w:rPr>
        <w:t>
      Ф.И.О. и подпись заявителя</w:t>
      </w:r>
    </w:p>
    <w:p>
      <w:pPr>
        <w:spacing w:after="0"/>
        <w:ind w:left="0"/>
        <w:jc w:val="both"/>
      </w:pPr>
      <w:r>
        <w:rPr>
          <w:rFonts w:ascii="Times New Roman"/>
          <w:b w:val="false"/>
          <w:i w:val="false"/>
          <w:color w:val="000000"/>
          <w:sz w:val="28"/>
        </w:rPr>
        <w:t>
      От проведения обследования отказываюсь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 и подпись заявителя (или одного из членов семьи),</w:t>
      </w:r>
    </w:p>
    <w:p>
      <w:pPr>
        <w:spacing w:after="0"/>
        <w:ind w:left="0"/>
        <w:jc w:val="both"/>
      </w:pPr>
      <w:r>
        <w:rPr>
          <w:rFonts w:ascii="Times New Roman"/>
          <w:b w:val="false"/>
          <w:i w:val="false"/>
          <w:color w:val="000000"/>
          <w:sz w:val="28"/>
        </w:rPr>
        <w:t>
      дата _____________________________________________________________</w:t>
      </w:r>
    </w:p>
    <w:p>
      <w:pPr>
        <w:spacing w:after="0"/>
        <w:ind w:left="0"/>
        <w:jc w:val="both"/>
      </w:pPr>
      <w:r>
        <w:rPr>
          <w:rFonts w:ascii="Times New Roman"/>
          <w:b w:val="false"/>
          <w:i w:val="false"/>
          <w:color w:val="000000"/>
          <w:sz w:val="28"/>
        </w:rPr>
        <w:t>
      (заполняется в случае отказа заявителя от проведения обследования)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в Кобдинском районе</w:t>
            </w:r>
          </w:p>
        </w:tc>
      </w:tr>
    </w:tbl>
    <w:p>
      <w:pPr>
        <w:spacing w:after="0"/>
        <w:ind w:left="0"/>
        <w:jc w:val="left"/>
      </w:pPr>
      <w:r>
        <w:rPr>
          <w:rFonts w:ascii="Times New Roman"/>
          <w:b/>
          <w:i w:val="false"/>
          <w:color w:val="000000"/>
        </w:rPr>
        <w:t xml:space="preserve"> Заключение участковой комиссии №__</w:t>
      </w:r>
    </w:p>
    <w:p>
      <w:pPr>
        <w:spacing w:after="0"/>
        <w:ind w:left="0"/>
        <w:jc w:val="both"/>
      </w:pPr>
      <w:r>
        <w:rPr>
          <w:rFonts w:ascii="Times New Roman"/>
          <w:b w:val="false"/>
          <w:i w:val="false"/>
          <w:color w:val="000000"/>
          <w:sz w:val="28"/>
        </w:rPr>
        <w:t>
      "___" ____________ 20__ г.</w:t>
      </w:r>
    </w:p>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заявителя)</w:t>
      </w:r>
    </w:p>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(необходимости, отсутствии необходимости)</w:t>
      </w:r>
    </w:p>
    <w:p>
      <w:pPr>
        <w:spacing w:after="0"/>
        <w:ind w:left="0"/>
        <w:jc w:val="both"/>
      </w:pPr>
      <w:r>
        <w:rPr>
          <w:rFonts w:ascii="Times New Roman"/>
          <w:b w:val="false"/>
          <w:i w:val="false"/>
          <w:color w:val="000000"/>
          <w:sz w:val="28"/>
        </w:rPr>
        <w:t>
      предоставления лицу (семье) социальной помощи с наступлением трудной жизненной ситуации</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____________________ ______________________</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 ______________________</w:t>
      </w:r>
    </w:p>
    <w:p>
      <w:pPr>
        <w:spacing w:after="0"/>
        <w:ind w:left="0"/>
        <w:jc w:val="both"/>
      </w:pPr>
      <w:r>
        <w:rPr>
          <w:rFonts w:ascii="Times New Roman"/>
          <w:b w:val="false"/>
          <w:i w:val="false"/>
          <w:color w:val="000000"/>
          <w:sz w:val="28"/>
        </w:rPr>
        <w:t>
      ____________________ ______________________</w:t>
      </w:r>
    </w:p>
    <w:p>
      <w:pPr>
        <w:spacing w:after="0"/>
        <w:ind w:left="0"/>
        <w:jc w:val="both"/>
      </w:pPr>
      <w:r>
        <w:rPr>
          <w:rFonts w:ascii="Times New Roman"/>
          <w:b w:val="false"/>
          <w:i w:val="false"/>
          <w:color w:val="000000"/>
          <w:sz w:val="28"/>
        </w:rPr>
        <w:t>
      ____________________ ______________________</w:t>
      </w:r>
    </w:p>
    <w:p>
      <w:pPr>
        <w:spacing w:after="0"/>
        <w:ind w:left="0"/>
        <w:jc w:val="both"/>
      </w:pPr>
      <w:r>
        <w:rPr>
          <w:rFonts w:ascii="Times New Roman"/>
          <w:b w:val="false"/>
          <w:i w:val="false"/>
          <w:color w:val="000000"/>
          <w:sz w:val="28"/>
        </w:rPr>
        <w:t>
       (подписи) (Ф.И.О.)</w:t>
      </w:r>
    </w:p>
    <w:p>
      <w:pPr>
        <w:spacing w:after="0"/>
        <w:ind w:left="0"/>
        <w:jc w:val="both"/>
      </w:pPr>
      <w:r>
        <w:rPr>
          <w:rFonts w:ascii="Times New Roman"/>
          <w:b w:val="false"/>
          <w:i w:val="false"/>
          <w:color w:val="000000"/>
          <w:sz w:val="28"/>
        </w:rPr>
        <w:t>
      Заключение с прилагаемыми документами</w:t>
      </w:r>
    </w:p>
    <w:p>
      <w:pPr>
        <w:spacing w:after="0"/>
        <w:ind w:left="0"/>
        <w:jc w:val="both"/>
      </w:pPr>
      <w:r>
        <w:rPr>
          <w:rFonts w:ascii="Times New Roman"/>
          <w:b w:val="false"/>
          <w:i w:val="false"/>
          <w:color w:val="000000"/>
          <w:sz w:val="28"/>
        </w:rPr>
        <w:t>
      в количестве _____ штук</w:t>
      </w:r>
    </w:p>
    <w:p>
      <w:pPr>
        <w:spacing w:after="0"/>
        <w:ind w:left="0"/>
        <w:jc w:val="both"/>
      </w:pPr>
      <w:r>
        <w:rPr>
          <w:rFonts w:ascii="Times New Roman"/>
          <w:b w:val="false"/>
          <w:i w:val="false"/>
          <w:color w:val="000000"/>
          <w:sz w:val="28"/>
        </w:rPr>
        <w:t>
      принято "_____" ___________ 20__ г.</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Ф.И.О., должность, подпись работника, акима поселка, села, сельского округа или уполномоченного органа, принявшего документы.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