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7a8b" w14:textId="1f97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Хобдинского района Актюбинской области от 27 июля 2016 года № 249. Зарегистрировано Департаментом юстиции Актюбинской области 29 августа 2016 года № 5041. Утратило силу постановлением акимата Кобдинского района Актюбинской области от 18 июня 2019 года № 124.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Кобдинского района Актюбинской области от 18.06.2019 № 124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акимат Хобдинского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по Хобдинскому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Елеусинову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Шермаганбет М.З.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Хобдинского района № 249 от 27 июля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 области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врачи всех специальностей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медицинские работники среднего звена всех специальностей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педагог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 области социального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заведующая отделением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консультант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директор центра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центра занятости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 области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учителя всех специальностей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директор общеобразовательной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заведующий дошкольной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руководитель физического воспитания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преподователь начальной военной 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заведующий отделением в организациях образования, непосредственно занимающийся учебно-производственной, учебно-воспитательной деятельностью (заведующий спорткомплексом)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педагог-психолог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старший воспитатель, воспитатель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социальный –педагог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музыкальный руководитель детской дошкольной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старший вожатый, вожатый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мастер производственного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лаборант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диетическая сестра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старший методист, методист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заведующий учебной частью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заведующий библиотекой, библиотекарь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руководитель творческой мастерской (в организациях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учитель-логопед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педагог-организатор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педагог дополнительного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учитель-дефектолог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музыкальный руководитель, непосредственно занимающийся учебно-воспитательной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инструктор по труду и физической культуре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хореограф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культорганизатор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специалист по программному обеспечению, инженеры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 области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директор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музыкальный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методист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библиограф, библиотекарь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заведующий библиотекой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заведующий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аккомпаниатор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хореограф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 области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директор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методист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 области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директор ветеринарной 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заведующий ветеринарным пунктом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ветеринарный фельдшер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ветеринарный санитар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