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cd09" w14:textId="3eac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16 мая 2016 года № 19 "Об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Кобдинского района Актюбинской области от 20 сентября 2016 года № 44. Зарегистрировано Департаментом юстиции Актюбинской области 7 октября 2016 года № 5093. Утратило силу решением Кобдинского районного маслихата Актюбинской области от 16 марта 2020 года № 305</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Кобдинского районного маслихата Актюбинской области от 16.03.2020 № 305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В реквизитах, заголовке, по тексту и в приложении решения на русском языке слова "Хобдинского", "Хобдинском", "Хобдинский", "Хобдинское", "Хобдинская" заменены словами "Кобдинского", "Кобдинском", "Кобдинский", "Кобдинское", "Кобдинская", текст на казахском языке не меняется решением маслихата Кобдинского района Актюбинской области от 22.12.2017 </w:t>
      </w:r>
      <w:r>
        <w:rPr>
          <w:rFonts w:ascii="Times New Roman"/>
          <w:b w:val="false"/>
          <w:i w:val="false"/>
          <w:color w:val="000000"/>
          <w:sz w:val="28"/>
        </w:rPr>
        <w:t>№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Кобдинский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16 мая 2016 года № 19 "Об утверждении Правил оказания социальной помощи, установления размеров и определения перечня отдельных категорий нуждающихся граждан в Кобдинском районе" (зарегистрированное в Реестре государственной регистрации нормативных правовых актов № 4956, опубликованное 17 июня 2016 года в районной газете "Кобда") следующие изменения: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Кобдинском районе,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 Атамуратова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w:t>
            </w:r>
            <w:r>
              <w:br/>
            </w:r>
            <w:r>
              <w:rPr>
                <w:rFonts w:ascii="Times New Roman"/>
                <w:b w:val="false"/>
                <w:i/>
                <w:color w:val="000000"/>
                <w:sz w:val="20"/>
              </w:rPr>
              <w:t xml:space="preserve">руководитель управления координации </w:t>
            </w:r>
            <w:r>
              <w:br/>
            </w:r>
            <w:r>
              <w:rPr>
                <w:rFonts w:ascii="Times New Roman"/>
                <w:b w:val="false"/>
                <w:i/>
                <w:color w:val="000000"/>
                <w:sz w:val="20"/>
              </w:rPr>
              <w:t xml:space="preserve">занятости и социальных программ </w:t>
            </w:r>
            <w:r>
              <w:br/>
            </w:r>
            <w:r>
              <w:rPr>
                <w:rFonts w:ascii="Times New Roman"/>
                <w:b w:val="false"/>
                <w:i/>
                <w:color w:val="000000"/>
                <w:sz w:val="20"/>
              </w:rPr>
              <w:t xml:space="preserve">Актюбинской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20cентября 2016 года № 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решением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16 мая 2016 года №19</w:t>
            </w:r>
          </w:p>
        </w:tc>
      </w:tr>
    </w:tbl>
    <w:bookmarkStart w:name="z8" w:id="1"/>
    <w:p>
      <w:pPr>
        <w:spacing w:after="0"/>
        <w:ind w:left="0"/>
        <w:jc w:val="left"/>
      </w:pPr>
      <w:r>
        <w:rPr>
          <w:rFonts w:ascii="Times New Roman"/>
          <w:b/>
          <w:i w:val="false"/>
          <w:color w:val="000000"/>
        </w:rPr>
        <w:t xml:space="preserve"> Правила</w:t>
      </w:r>
      <w:r>
        <w:br/>
      </w:r>
      <w:r>
        <w:rPr>
          <w:rFonts w:ascii="Times New Roman"/>
          <w:b/>
          <w:i w:val="false"/>
          <w:color w:val="000000"/>
        </w:rPr>
        <w:t>оказания социальной помощи, установления размеров и определения перечня отдельных категорий нуждающихся граждан в Кобдинском районе</w:t>
      </w:r>
    </w:p>
    <w:bookmarkEnd w:id="1"/>
    <w:bookmarkStart w:name="z9" w:id="2"/>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Кобдинском районе (далее - Правила) разработаны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перечня отдельных категорий нуждающихся граждан.</w:t>
      </w:r>
    </w:p>
    <w:bookmarkEnd w:id="2"/>
    <w:bookmarkStart w:name="z10" w:id="3"/>
    <w:p>
      <w:pPr>
        <w:spacing w:after="0"/>
        <w:ind w:left="0"/>
        <w:jc w:val="left"/>
      </w:pPr>
      <w:r>
        <w:rPr>
          <w:rFonts w:ascii="Times New Roman"/>
          <w:b/>
          <w:i w:val="false"/>
          <w:color w:val="000000"/>
        </w:rPr>
        <w:t xml:space="preserve"> 1. Общие положения</w:t>
      </w:r>
    </w:p>
    <w:bookmarkEnd w:id="3"/>
    <w:bookmarkStart w:name="z11" w:id="4"/>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Кобдинского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государственное учреждение "Кобдинский районный отдел занятости и социальных программ", финансируемый за счет местного бюджета, осуществляющее оказание социальной помощи;</w:t>
      </w:r>
      <w:r>
        <w:br/>
      </w:r>
      <w:r>
        <w:rPr>
          <w:rFonts w:ascii="Times New Roman"/>
          <w:b w:val="false"/>
          <w:i w:val="false"/>
          <w:color w:val="000000"/>
          <w:sz w:val="28"/>
        </w:rPr>
        <w:t>
      8) уполномоченная организация – Кобдинское районное отделение Департамента "Межведомственный расчетный центр социальных выплат" - филиал некоммерческого акционерного общества "Государственная корпорация "Правительство для граждан" по Актюбинской области;</w:t>
      </w:r>
      <w:r>
        <w:br/>
      </w: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округов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11)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w:t>
      </w:r>
      <w:r>
        <w:br/>
      </w:r>
      <w:r>
        <w:rPr>
          <w:rFonts w:ascii="Times New Roman"/>
          <w:b w:val="false"/>
          <w:i w:val="false"/>
          <w:color w:val="000000"/>
          <w:sz w:val="28"/>
        </w:rPr>
        <w:t>
      12)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xml:space="preserve">
      13)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 по формам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14) меры по социальной адаптации – меры, предоставляемые в целях приспособления к условиям социальной среды в качестве специальных социальных услуг, средств реабилитации инвалидов, а также иных мер социальной поддержки, предусмотренных за счет средств местного бюджета (жилищная помощь, социальная помощь нуждающимся категориям граждан по решению местных представительных органов) в порядке, предусмотренном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3. Данные Правила распространяются на лиц, постоянно проживающих в Кобдинском районе.</w:t>
      </w:r>
      <w:r>
        <w:br/>
      </w:r>
      <w:r>
        <w:rPr>
          <w:rFonts w:ascii="Times New Roman"/>
          <w:b w:val="false"/>
          <w:i w:val="false"/>
          <w:color w:val="000000"/>
          <w:sz w:val="28"/>
        </w:rPr>
        <w:t xml:space="preserve">
      </w:t>
      </w:r>
      <w:r>
        <w:rPr>
          <w:rFonts w:ascii="Times New Roman"/>
          <w:b w:val="false"/>
          <w:i w:val="false"/>
          <w:color w:val="000000"/>
          <w:sz w:val="28"/>
        </w:rPr>
        <w:t>4. Социальная помощь предоставляется отдельным категориям нуждающихся граждан государственным учреждением "Кобдинский районный отдел занятости и социальных программ" в порядке определяемым настоящими Правилами.</w:t>
      </w:r>
      <w:r>
        <w:br/>
      </w:r>
      <w:r>
        <w:rPr>
          <w:rFonts w:ascii="Times New Roman"/>
          <w:b w:val="false"/>
          <w:i w:val="false"/>
          <w:color w:val="000000"/>
          <w:sz w:val="28"/>
        </w:rPr>
        <w:t xml:space="preserve">
      </w:t>
      </w:r>
      <w:r>
        <w:rPr>
          <w:rFonts w:ascii="Times New Roman"/>
          <w:b w:val="false"/>
          <w:i w:val="false"/>
          <w:color w:val="000000"/>
          <w:sz w:val="28"/>
        </w:rPr>
        <w:t>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xml:space="preserve">
      </w:t>
      </w:r>
      <w:r>
        <w:rPr>
          <w:rFonts w:ascii="Times New Roman"/>
          <w:b w:val="false"/>
          <w:i w:val="false"/>
          <w:color w:val="000000"/>
          <w:sz w:val="28"/>
        </w:rPr>
        <w:t>6.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7. Перечень памятных дат и праздничных дней для оказания социальной помощи:</w:t>
      </w:r>
      <w:r>
        <w:br/>
      </w:r>
      <w:r>
        <w:rPr>
          <w:rFonts w:ascii="Times New Roman"/>
          <w:b w:val="false"/>
          <w:i w:val="false"/>
          <w:color w:val="000000"/>
          <w:sz w:val="28"/>
        </w:rPr>
        <w:t>
      День Победы – 9 мая;</w:t>
      </w:r>
      <w:r>
        <w:br/>
      </w:r>
      <w:r>
        <w:rPr>
          <w:rFonts w:ascii="Times New Roman"/>
          <w:b w:val="false"/>
          <w:i w:val="false"/>
          <w:color w:val="000000"/>
          <w:sz w:val="28"/>
        </w:rPr>
        <w:t>
      День семьи – второе воскресенье сентября.</w:t>
      </w:r>
      <w:r>
        <w:br/>
      </w:r>
      <w:r>
        <w:rPr>
          <w:rFonts w:ascii="Times New Roman"/>
          <w:b w:val="false"/>
          <w:i w:val="false"/>
          <w:color w:val="000000"/>
          <w:sz w:val="28"/>
        </w:rPr>
        <w:t>
      День инвалидов – второе воскресенье октября.</w:t>
      </w:r>
      <w:r>
        <w:br/>
      </w: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областными МИО.</w:t>
      </w:r>
    </w:p>
    <w:bookmarkEnd w:id="4"/>
    <w:bookmarkStart w:name="z16" w:id="5"/>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5"/>
    <w:bookmarkStart w:name="z17" w:id="6"/>
    <w:p>
      <w:pPr>
        <w:spacing w:after="0"/>
        <w:ind w:left="0"/>
        <w:jc w:val="both"/>
      </w:pPr>
      <w:r>
        <w:rPr>
          <w:rFonts w:ascii="Times New Roman"/>
          <w:b w:val="false"/>
          <w:i w:val="false"/>
          <w:color w:val="000000"/>
          <w:sz w:val="28"/>
        </w:rPr>
        <w:t>
      8. Ежемесячная социальная помощь без учета дохода оказывается:</w:t>
      </w:r>
      <w:r>
        <w:br/>
      </w:r>
      <w:r>
        <w:rPr>
          <w:rFonts w:ascii="Times New Roman"/>
          <w:b w:val="false"/>
          <w:i w:val="false"/>
          <w:color w:val="000000"/>
          <w:sz w:val="28"/>
        </w:rPr>
        <w:t>
      1) участникам и инвалидам Великой Отечественной войны на коммунальные услуги, в размере 8 000 (восьми тысяч) тенге в месяц;</w:t>
      </w:r>
      <w:r>
        <w:br/>
      </w:r>
      <w:r>
        <w:rPr>
          <w:rFonts w:ascii="Times New Roman"/>
          <w:b w:val="false"/>
          <w:i w:val="false"/>
          <w:color w:val="000000"/>
          <w:sz w:val="28"/>
        </w:rPr>
        <w:t>
      2) родителям или законным представителям детей – инвалидов, возмещение затрат на обучение на дому детей инвалидов, на одного ребенка – инвалида, в размере 2 (двух) месячного расчетного показателя, на период обучения, согласно списков, представленных государственным учреждением "Кобдинский районный отдел образования";</w:t>
      </w:r>
      <w:r>
        <w:br/>
      </w:r>
      <w:r>
        <w:rPr>
          <w:rFonts w:ascii="Times New Roman"/>
          <w:b w:val="false"/>
          <w:i w:val="false"/>
          <w:color w:val="000000"/>
          <w:sz w:val="28"/>
        </w:rPr>
        <w:t>
      3) малообеспеченным семьям, получателям государственной адресной социальной помощи и получателям государственного пособия на детей до восемнадцати лет в размере 1 (одного) месячного расчетного показателя, согласно списков государственного учреждения "Кобдинский районный отдел занятости и социальных программ";</w:t>
      </w:r>
      <w:r>
        <w:br/>
      </w:r>
      <w:r>
        <w:rPr>
          <w:rFonts w:ascii="Times New Roman"/>
          <w:b w:val="false"/>
          <w:i w:val="false"/>
          <w:color w:val="000000"/>
          <w:sz w:val="28"/>
        </w:rPr>
        <w:t>
      4)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"Кобдинская центральная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 пределах до 6 месяцев в году, в размере 10 (десяти) месячных расчетных показателей;</w:t>
      </w:r>
      <w:r>
        <w:br/>
      </w:r>
      <w:r>
        <w:rPr>
          <w:rFonts w:ascii="Times New Roman"/>
          <w:b w:val="false"/>
          <w:i w:val="false"/>
          <w:color w:val="000000"/>
          <w:sz w:val="28"/>
        </w:rPr>
        <w:t>
      5) для оплаты проезда участников и инвалидов Великой Отечественной войны, инвалидов I, II, III групп, детей инвалидов до 16 лет и сопровождающих их лиц на лечение, по направлению государственного учреждения "Управление здравоохранения Актюбинской области" (далее – областное управление здравоохранения).</w:t>
      </w:r>
      <w:r>
        <w:br/>
      </w:r>
      <w:r>
        <w:rPr>
          <w:rFonts w:ascii="Times New Roman"/>
          <w:b w:val="false"/>
          <w:i w:val="false"/>
          <w:color w:val="000000"/>
          <w:sz w:val="28"/>
        </w:rPr>
        <w:t xml:space="preserve">
      Социальная помощь оказывается указанным лицам, если они не находятся на полном государственном обеспечении. </w:t>
      </w:r>
      <w:r>
        <w:br/>
      </w:r>
      <w:r>
        <w:rPr>
          <w:rFonts w:ascii="Times New Roman"/>
          <w:b w:val="false"/>
          <w:i w:val="false"/>
          <w:color w:val="000000"/>
          <w:sz w:val="28"/>
        </w:rPr>
        <w:t xml:space="preserve">
      </w:t>
      </w:r>
      <w:r>
        <w:rPr>
          <w:rFonts w:ascii="Times New Roman"/>
          <w:b w:val="false"/>
          <w:i w:val="false"/>
          <w:color w:val="000000"/>
          <w:sz w:val="28"/>
        </w:rPr>
        <w:t>9. В зависимости от наступившей жизненной ситуации или полученного ущерба устанавливаются следующие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в размере не более 150 000 (ста пятидесяти тысяч) тенге;</w:t>
      </w:r>
      <w:r>
        <w:br/>
      </w: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не более 100 000 (ста тысяч) тенге;</w:t>
      </w:r>
      <w:r>
        <w:br/>
      </w: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не более 80 000 (восьмидесяти тысяч) тенге;</w:t>
      </w:r>
      <w:r>
        <w:br/>
      </w:r>
      <w:r>
        <w:rPr>
          <w:rFonts w:ascii="Times New Roman"/>
          <w:b w:val="false"/>
          <w:i w:val="false"/>
          <w:color w:val="000000"/>
          <w:sz w:val="28"/>
        </w:rPr>
        <w:t>
      4) лицам, достигшим пенсионного возраста, в размере не более 60 000 (шестидесяти тысяч) тенге;</w:t>
      </w:r>
      <w:r>
        <w:br/>
      </w:r>
      <w:r>
        <w:rPr>
          <w:rFonts w:ascii="Times New Roman"/>
          <w:b w:val="false"/>
          <w:i w:val="false"/>
          <w:color w:val="000000"/>
          <w:sz w:val="28"/>
        </w:rPr>
        <w:t>
      5) инвалидам, в том числе лицам, воспитывающим ребенка-инвалида до восемнадцати лет в размере не более 60 000 (шестидесяти тысяч) тенге;</w:t>
      </w:r>
      <w:r>
        <w:br/>
      </w:r>
      <w:r>
        <w:rPr>
          <w:rFonts w:ascii="Times New Roman"/>
          <w:b w:val="false"/>
          <w:i w:val="false"/>
          <w:color w:val="000000"/>
          <w:sz w:val="28"/>
        </w:rPr>
        <w:t>
      6) жертвам политических репрессий, лицам, пострадавшим от политических репрессий в размере не более 50 000 (пятидесяти тысяч) тенге;</w:t>
      </w:r>
      <w:r>
        <w:br/>
      </w:r>
      <w:r>
        <w:rPr>
          <w:rFonts w:ascii="Times New Roman"/>
          <w:b w:val="false"/>
          <w:i w:val="false"/>
          <w:color w:val="000000"/>
          <w:sz w:val="28"/>
        </w:rPr>
        <w:t>
      7) многодетным семьям, в размере не более 60 000 (шестидесяти тысяч) тенге;</w:t>
      </w:r>
      <w:r>
        <w:br/>
      </w:r>
      <w:r>
        <w:rPr>
          <w:rFonts w:ascii="Times New Roman"/>
          <w:b w:val="false"/>
          <w:i w:val="false"/>
          <w:color w:val="000000"/>
          <w:sz w:val="28"/>
        </w:rPr>
        <w:t>
      8) детям – сиротам, детям, оставшимся без попечения родителей, выпускникам детских домов, в размере не более 60 000 (шестидесяти тысяч) тенге;</w:t>
      </w:r>
      <w:r>
        <w:br/>
      </w:r>
      <w:r>
        <w:rPr>
          <w:rFonts w:ascii="Times New Roman"/>
          <w:b w:val="false"/>
          <w:i w:val="false"/>
          <w:color w:val="000000"/>
          <w:sz w:val="28"/>
        </w:rPr>
        <w:t>
      9) малообеспеченным гражданам, в размере не более 60 000 (шестидесяти тысяч) тенге;</w:t>
      </w:r>
      <w:r>
        <w:br/>
      </w:r>
      <w:r>
        <w:rPr>
          <w:rFonts w:ascii="Times New Roman"/>
          <w:b w:val="false"/>
          <w:i w:val="false"/>
          <w:color w:val="000000"/>
          <w:sz w:val="28"/>
        </w:rPr>
        <w:t>
      10) гражданам, имеющим онкологические заболевания, инфицированным вирусом иммунодефицита человека и больным различной формой туберкулеза, в размере не более 80 000 (восьмидесяти тысяч) тенге.</w:t>
      </w:r>
      <w:r>
        <w:br/>
      </w:r>
      <w:r>
        <w:rPr>
          <w:rFonts w:ascii="Times New Roman"/>
          <w:b w:val="false"/>
          <w:i w:val="false"/>
          <w:color w:val="000000"/>
          <w:sz w:val="28"/>
        </w:rPr>
        <w:t xml:space="preserve">
      </w:t>
      </w:r>
      <w:r>
        <w:rPr>
          <w:rFonts w:ascii="Times New Roman"/>
          <w:b w:val="false"/>
          <w:i w:val="false"/>
          <w:color w:val="000000"/>
          <w:sz w:val="28"/>
        </w:rPr>
        <w:t>10. Социальная помощь гражданам, находящимся в трудной жизненной ситуации, за исключением социальной помощи на основе социального контракта, предоставляется, если среднедушевой доход семьи (гражданина) за предшествовавший на момент обращения квартал не превышает 1-кратного размера прожиточного минимума по Актюбинской области (за исключением участников и инвалидов Великой Отечественной войны, которым социальная помощь оказывается без учета дохода).</w:t>
      </w:r>
      <w:r>
        <w:br/>
      </w:r>
      <w:r>
        <w:rPr>
          <w:rFonts w:ascii="Times New Roman"/>
          <w:b w:val="false"/>
          <w:i w:val="false"/>
          <w:color w:val="000000"/>
          <w:sz w:val="28"/>
        </w:rPr>
        <w:t>
      При наступлении трудной жизненной ситуации, участникам и инвалидам Великой Отечественной войны социальная помощь оказывается без учета их дохода.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1-кратного размера прожиточного минимума для предоставления единовременной социальной помощи при наступлении трудной жизненной ситуации и 0,6 кратный размер прожиточного минимума (60 процентов от прожиточного минимума) для предоставления ежемесячной социальной помощи на основе социального контракта.</w:t>
      </w:r>
      <w:r>
        <w:br/>
      </w:r>
      <w:r>
        <w:rPr>
          <w:rFonts w:ascii="Times New Roman"/>
          <w:b w:val="false"/>
          <w:i w:val="false"/>
          <w:color w:val="000000"/>
          <w:sz w:val="28"/>
        </w:rPr>
        <w:t xml:space="preserve">
      </w:t>
      </w:r>
      <w:r>
        <w:rPr>
          <w:rFonts w:ascii="Times New Roman"/>
          <w:b w:val="false"/>
          <w:i w:val="false"/>
          <w:color w:val="000000"/>
          <w:sz w:val="28"/>
        </w:rPr>
        <w:t>11. Сроки обращения за социальной помощью при наступлении трудной жизненной ситуации вследствие стихийного бедствия или пожара:</w:t>
      </w:r>
      <w:r>
        <w:br/>
      </w:r>
      <w:r>
        <w:rPr>
          <w:rFonts w:ascii="Times New Roman"/>
          <w:b w:val="false"/>
          <w:i w:val="false"/>
          <w:color w:val="000000"/>
          <w:sz w:val="28"/>
        </w:rPr>
        <w:t>
      не позднее шести месяцев с момента наступления соответствующей трудной жизненной ситуации.</w:t>
      </w:r>
      <w:r>
        <w:br/>
      </w:r>
      <w:r>
        <w:rPr>
          <w:rFonts w:ascii="Times New Roman"/>
          <w:b w:val="false"/>
          <w:i w:val="false"/>
          <w:color w:val="000000"/>
          <w:sz w:val="28"/>
        </w:rPr>
        <w:t xml:space="preserve">
      </w:t>
      </w:r>
      <w:r>
        <w:rPr>
          <w:rFonts w:ascii="Times New Roman"/>
          <w:b w:val="false"/>
          <w:i w:val="false"/>
          <w:color w:val="000000"/>
          <w:sz w:val="28"/>
        </w:rPr>
        <w:t>12. Единовременная социальная помощь без учета дохода к памятным датам и праздничным дням оказывается:</w:t>
      </w:r>
      <w:r>
        <w:br/>
      </w:r>
      <w:r>
        <w:rPr>
          <w:rFonts w:ascii="Times New Roman"/>
          <w:b w:val="false"/>
          <w:i w:val="false"/>
          <w:color w:val="000000"/>
          <w:sz w:val="28"/>
        </w:rPr>
        <w:t>
      ко Дню Победы – 9 мая:</w:t>
      </w:r>
      <w:r>
        <w:br/>
      </w:r>
      <w:r>
        <w:rPr>
          <w:rFonts w:ascii="Times New Roman"/>
          <w:b w:val="false"/>
          <w:i w:val="false"/>
          <w:color w:val="000000"/>
          <w:sz w:val="28"/>
        </w:rPr>
        <w:t>
      1) участникам и инвалидам Великой Отечественной войны, в размере 100 000 (ста тысяч) тенге;</w:t>
      </w:r>
      <w:r>
        <w:br/>
      </w: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50 000 (пятидесяти тысяч) тенге;</w:t>
      </w:r>
      <w:r>
        <w:br/>
      </w: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30 000 (тридцати тысяч) тенге;</w:t>
      </w:r>
      <w:r>
        <w:br/>
      </w:r>
      <w:r>
        <w:rPr>
          <w:rFonts w:ascii="Times New Roman"/>
          <w:b w:val="false"/>
          <w:i w:val="false"/>
          <w:color w:val="000000"/>
          <w:sz w:val="28"/>
        </w:rPr>
        <w:t>
      4) гражданам, трудившимся и проходившим воинскую службу в тылу, не менее 6 месяцев в период с 22 июня 1941 года по 9 мая 1945 года, получающим специальное государственное пособие, в размере 15 000 (пятнадцати тысяч) тенге;</w:t>
      </w:r>
      <w:r>
        <w:br/>
      </w:r>
      <w:r>
        <w:rPr>
          <w:rFonts w:ascii="Times New Roman"/>
          <w:b w:val="false"/>
          <w:i w:val="false"/>
          <w:color w:val="000000"/>
          <w:sz w:val="28"/>
        </w:rPr>
        <w:t>
      5) женам (мужьям) умерших участников Великой Отечественной Войны, не признававшихся инвалидами, не вступившим в повторный брак, в размере 25 000 (двадцати пяти тысяч) тенге;</w:t>
      </w:r>
      <w:r>
        <w:br/>
      </w:r>
      <w:r>
        <w:rPr>
          <w:rFonts w:ascii="Times New Roman"/>
          <w:b w:val="false"/>
          <w:i w:val="false"/>
          <w:color w:val="000000"/>
          <w:sz w:val="28"/>
        </w:rPr>
        <w:t>
      6) женам умерших воинов-афганцев, не вступившим в повторный брак, в размере 25 000 (двадцати пяти тысяч) тенге;</w:t>
      </w:r>
      <w:r>
        <w:br/>
      </w:r>
      <w:r>
        <w:rPr>
          <w:rFonts w:ascii="Times New Roman"/>
          <w:b w:val="false"/>
          <w:i w:val="false"/>
          <w:color w:val="000000"/>
          <w:sz w:val="28"/>
        </w:rPr>
        <w:t>
      7) инвалидам, получающим государственные социальные пособия ко Дню инвалидов – второе воскресенье октября, в размере 30 000 (тридцати тысяч) тенге.</w:t>
      </w:r>
      <w:r>
        <w:br/>
      </w:r>
      <w:r>
        <w:rPr>
          <w:rFonts w:ascii="Times New Roman"/>
          <w:b w:val="false"/>
          <w:i w:val="false"/>
          <w:color w:val="000000"/>
          <w:sz w:val="28"/>
        </w:rPr>
        <w:t>
      8) малообеспеченным семьям из числа получателей государственной адресной социальной помощи, воспитывающим детей до 18 лет, в День семьи – второе воскресенье сентября, в размере 20 000 (двадцати тысяч) тенге;</w:t>
      </w:r>
      <w:r>
        <w:br/>
      </w:r>
      <w:r>
        <w:rPr>
          <w:rFonts w:ascii="Times New Roman"/>
          <w:b w:val="false"/>
          <w:i w:val="false"/>
          <w:color w:val="000000"/>
          <w:sz w:val="28"/>
        </w:rPr>
        <w:t xml:space="preserve">
      </w:t>
      </w:r>
      <w:r>
        <w:rPr>
          <w:rFonts w:ascii="Times New Roman"/>
          <w:b w:val="false"/>
          <w:i w:val="false"/>
          <w:color w:val="000000"/>
          <w:sz w:val="28"/>
        </w:rPr>
        <w:t xml:space="preserve">13. Социальная помощь на основе социального контракта предоставляется лицам (семьям) с месячным среднедушевым доходом,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 (далее – социальная помощь на основе социального контракта)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14. Размер оказываемой социальной помощи, за исключением социальной помощи на основе социального контракта,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xml:space="preserve">
      </w:t>
      </w:r>
      <w:r>
        <w:rPr>
          <w:rFonts w:ascii="Times New Roman"/>
          <w:b w:val="false"/>
          <w:i w:val="false"/>
          <w:color w:val="000000"/>
          <w:sz w:val="28"/>
        </w:rPr>
        <w:t>15.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w:t>
      </w:r>
      <w:r>
        <w:br/>
      </w:r>
      <w:r>
        <w:rPr>
          <w:rFonts w:ascii="Times New Roman"/>
          <w:b w:val="false"/>
          <w:i w:val="false"/>
          <w:color w:val="000000"/>
          <w:sz w:val="28"/>
        </w:rPr>
        <w:t xml:space="preserve">
      При этом для получателей государственной адресной социальной помощи (далее – ГАСП) устанавливается в виде разницы между чертой бедности, рассчитываемой органом областной статистики и 60 процентами от прожиточного минимума.      </w:t>
      </w:r>
      <w:r>
        <w:br/>
      </w:r>
      <w:r>
        <w:rPr>
          <w:rFonts w:ascii="Times New Roman"/>
          <w:b w:val="false"/>
          <w:i w:val="false"/>
          <w:color w:val="000000"/>
          <w:sz w:val="28"/>
        </w:rPr>
        <w:t>
      Размер ОДП пересчитывается в случае изменения состава семьи, а также прекращения выплаты государственной адресной социальной помощи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 (получатели государственной адресной социальной помощи, не подтверждают доходы, ОДП назначается с учетом доходов, представленных для назначения государственной адресной социальной помощи).</w:t>
      </w:r>
    </w:p>
    <w:bookmarkEnd w:id="6"/>
    <w:bookmarkStart w:name="z25" w:id="7"/>
    <w:p>
      <w:pPr>
        <w:spacing w:after="0"/>
        <w:ind w:left="0"/>
        <w:jc w:val="left"/>
      </w:pPr>
      <w:r>
        <w:rPr>
          <w:rFonts w:ascii="Times New Roman"/>
          <w:b/>
          <w:i w:val="false"/>
          <w:color w:val="000000"/>
        </w:rPr>
        <w:t xml:space="preserve"> 3. Порядок оказания социальной помощи</w:t>
      </w:r>
    </w:p>
    <w:bookmarkEnd w:id="7"/>
    <w:bookmarkStart w:name="z26" w:id="8"/>
    <w:p>
      <w:pPr>
        <w:spacing w:after="0"/>
        <w:ind w:left="0"/>
        <w:jc w:val="both"/>
      </w:pPr>
      <w:r>
        <w:rPr>
          <w:rFonts w:ascii="Times New Roman"/>
          <w:b w:val="false"/>
          <w:i w:val="false"/>
          <w:color w:val="000000"/>
          <w:sz w:val="28"/>
        </w:rPr>
        <w:t>
      16. Социальная помощь к памятным датам и праздничным дням оказывается по списку, утверждаемым МИО по представлению уполномоченного органа района, осуществляющего назначение и выплату социальной помощи либо уполномоченной организацией без истребования заявлений от получателей.</w:t>
      </w:r>
      <w:r>
        <w:br/>
      </w: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и праздничным дням оказывается один вид социальной помощи (более высокий по размеру).</w:t>
      </w:r>
      <w:r>
        <w:br/>
      </w:r>
      <w:r>
        <w:rPr>
          <w:rFonts w:ascii="Times New Roman"/>
          <w:b w:val="false"/>
          <w:i w:val="false"/>
          <w:color w:val="000000"/>
          <w:sz w:val="28"/>
        </w:rPr>
        <w:t xml:space="preserve">
      </w:t>
      </w:r>
      <w:r>
        <w:rPr>
          <w:rFonts w:ascii="Times New Roman"/>
          <w:b w:val="false"/>
          <w:i w:val="false"/>
          <w:color w:val="000000"/>
          <w:sz w:val="28"/>
        </w:rPr>
        <w:t>17.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или документ, подтверждающий наступление трудной жизненной ситуации;</w:t>
      </w:r>
      <w:r>
        <w:br/>
      </w:r>
      <w:r>
        <w:rPr>
          <w:rFonts w:ascii="Times New Roman"/>
          <w:b w:val="false"/>
          <w:i w:val="false"/>
          <w:color w:val="000000"/>
          <w:sz w:val="28"/>
        </w:rPr>
        <w:t>
      6) справка о наличии счета от банка второго уровня или в организации, имеющей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xml:space="preserve">
      </w:t>
      </w:r>
      <w:r>
        <w:rPr>
          <w:rFonts w:ascii="Times New Roman"/>
          <w:b w:val="false"/>
          <w:i w:val="false"/>
          <w:color w:val="000000"/>
          <w:sz w:val="28"/>
        </w:rPr>
        <w:t xml:space="preserve">18. Ежемесячная социальная помощь лицам, указанным в подпунктах 1), 4) </w:t>
      </w:r>
      <w:r>
        <w:rPr>
          <w:rFonts w:ascii="Times New Roman"/>
          <w:b w:val="false"/>
          <w:i w:val="false"/>
          <w:color w:val="000000"/>
          <w:sz w:val="28"/>
        </w:rPr>
        <w:t>пункта 8</w:t>
      </w:r>
      <w:r>
        <w:rPr>
          <w:rFonts w:ascii="Times New Roman"/>
          <w:b w:val="false"/>
          <w:i w:val="false"/>
          <w:color w:val="000000"/>
          <w:sz w:val="28"/>
        </w:rPr>
        <w:t xml:space="preserve"> настоящих Правил оказывается без истребования заявлений от получателей, лицам указанным в подпунктах 2), 5) </w:t>
      </w:r>
      <w:r>
        <w:rPr>
          <w:rFonts w:ascii="Times New Roman"/>
          <w:b w:val="false"/>
          <w:i w:val="false"/>
          <w:color w:val="000000"/>
          <w:sz w:val="28"/>
        </w:rPr>
        <w:t>пункта 8</w:t>
      </w:r>
      <w:r>
        <w:rPr>
          <w:rFonts w:ascii="Times New Roman"/>
          <w:b w:val="false"/>
          <w:i w:val="false"/>
          <w:color w:val="000000"/>
          <w:sz w:val="28"/>
        </w:rPr>
        <w:t xml:space="preserve"> обратившиеся заявители представляют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xml:space="preserve">
      2) документ, подтверждающий социальный статус заявителя;      </w:t>
      </w:r>
      <w:r>
        <w:br/>
      </w:r>
      <w:r>
        <w:rPr>
          <w:rFonts w:ascii="Times New Roman"/>
          <w:b w:val="false"/>
          <w:i w:val="false"/>
          <w:color w:val="000000"/>
          <w:sz w:val="28"/>
        </w:rPr>
        <w:t>
      3) документ, подтверждающий регистрацию по постоянному месту жительства;</w:t>
      </w:r>
      <w:r>
        <w:br/>
      </w:r>
      <w:r>
        <w:rPr>
          <w:rFonts w:ascii="Times New Roman"/>
          <w:b w:val="false"/>
          <w:i w:val="false"/>
          <w:color w:val="000000"/>
          <w:sz w:val="28"/>
        </w:rPr>
        <w:t>
      4) справка, подтверждающая обучение ребенка-инвалида на дому (для детей-инвалидов);</w:t>
      </w:r>
      <w:r>
        <w:br/>
      </w:r>
      <w:r>
        <w:rPr>
          <w:rFonts w:ascii="Times New Roman"/>
          <w:b w:val="false"/>
          <w:i w:val="false"/>
          <w:color w:val="000000"/>
          <w:sz w:val="28"/>
        </w:rPr>
        <w:t>
      5) заключение психолого-медико-педагогической консультации (для детей-инвалидов);</w:t>
      </w:r>
      <w:r>
        <w:br/>
      </w:r>
      <w:r>
        <w:rPr>
          <w:rFonts w:ascii="Times New Roman"/>
          <w:b w:val="false"/>
          <w:i w:val="false"/>
          <w:color w:val="000000"/>
          <w:sz w:val="28"/>
        </w:rPr>
        <w:t>
      6) билеты, подтверждающие факт проезда;</w:t>
      </w:r>
      <w:r>
        <w:br/>
      </w:r>
      <w:r>
        <w:rPr>
          <w:rFonts w:ascii="Times New Roman"/>
          <w:b w:val="false"/>
          <w:i w:val="false"/>
          <w:color w:val="000000"/>
          <w:sz w:val="28"/>
        </w:rPr>
        <w:t>
      7) направление областного управления здравоохранения и врачебная справка;</w:t>
      </w:r>
      <w:r>
        <w:br/>
      </w:r>
      <w:r>
        <w:rPr>
          <w:rFonts w:ascii="Times New Roman"/>
          <w:b w:val="false"/>
          <w:i w:val="false"/>
          <w:color w:val="000000"/>
          <w:sz w:val="28"/>
        </w:rPr>
        <w:t>
      8) справка о наличии счета от банка второго уровня или в организации, имеющей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xml:space="preserve">
      </w:t>
      </w:r>
      <w:r>
        <w:rPr>
          <w:rFonts w:ascii="Times New Roman"/>
          <w:b w:val="false"/>
          <w:i w:val="false"/>
          <w:color w:val="000000"/>
          <w:sz w:val="28"/>
        </w:rPr>
        <w:t>19.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xml:space="preserve">
      </w:t>
      </w:r>
      <w:r>
        <w:rPr>
          <w:rFonts w:ascii="Times New Roman"/>
          <w:b w:val="false"/>
          <w:i w:val="false"/>
          <w:color w:val="000000"/>
          <w:sz w:val="28"/>
        </w:rPr>
        <w:t>20. При обращении семьи (лица) за социальной помощью на основе социального контракта уполномоченный орган, аким сельского округа либо ассистент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w:t>
      </w:r>
      <w:r>
        <w:br/>
      </w:r>
      <w:r>
        <w:rPr>
          <w:rFonts w:ascii="Times New Roman"/>
          <w:b w:val="false"/>
          <w:i w:val="false"/>
          <w:color w:val="000000"/>
          <w:sz w:val="28"/>
        </w:rPr>
        <w:t>
      При проведении собеседования определяются:</w:t>
      </w:r>
      <w:r>
        <w:br/>
      </w:r>
      <w:r>
        <w:rPr>
          <w:rFonts w:ascii="Times New Roman"/>
          <w:b w:val="false"/>
          <w:i w:val="false"/>
          <w:color w:val="000000"/>
          <w:sz w:val="28"/>
        </w:rPr>
        <w:t>
      1) право претендента на получение социальной помощи на основе социального контракта или при наступлении трудной жизненной ситуации;</w:t>
      </w:r>
      <w:r>
        <w:br/>
      </w:r>
      <w:r>
        <w:rPr>
          <w:rFonts w:ascii="Times New Roman"/>
          <w:b w:val="false"/>
          <w:i w:val="false"/>
          <w:color w:val="000000"/>
          <w:sz w:val="28"/>
        </w:rPr>
        <w:t>
      2) виды предоставляемых мер по социальной адаптации;</w:t>
      </w:r>
      <w:r>
        <w:br/>
      </w:r>
      <w:r>
        <w:rPr>
          <w:rFonts w:ascii="Times New Roman"/>
          <w:b w:val="false"/>
          <w:i w:val="false"/>
          <w:color w:val="000000"/>
          <w:sz w:val="28"/>
        </w:rPr>
        <w:t>
      3) государственные меры оказания содействия занятости.</w:t>
      </w:r>
      <w:r>
        <w:br/>
      </w:r>
      <w:r>
        <w:rPr>
          <w:rFonts w:ascii="Times New Roman"/>
          <w:b w:val="false"/>
          <w:i w:val="false"/>
          <w:color w:val="000000"/>
          <w:sz w:val="28"/>
        </w:rPr>
        <w:t xml:space="preserve">
      По результатам собеседования оформляется лист собеседования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и заполняется анкета о семейном и материальном положении заявителя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с приложением следующих документов:</w:t>
      </w:r>
      <w:r>
        <w:br/>
      </w: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xml:space="preserve">
      3) сведения о составе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 документ, подтверждающий установление опеки (попечительства) над членом семьи (при необходимости);</w:t>
      </w:r>
      <w:r>
        <w:br/>
      </w:r>
      <w:r>
        <w:rPr>
          <w:rFonts w:ascii="Times New Roman"/>
          <w:b w:val="false"/>
          <w:i w:val="false"/>
          <w:color w:val="000000"/>
          <w:sz w:val="28"/>
        </w:rPr>
        <w:t>
      5) документ, подтверждающий регистрацию по постоянному месту жительства, или адресная справка;</w:t>
      </w:r>
      <w:r>
        <w:br/>
      </w:r>
      <w:r>
        <w:rPr>
          <w:rFonts w:ascii="Times New Roman"/>
          <w:b w:val="false"/>
          <w:i w:val="false"/>
          <w:color w:val="000000"/>
          <w:sz w:val="28"/>
        </w:rPr>
        <w:t xml:space="preserve">
      6) сведения о наличии личного подсобного хозяйства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7) сведения о доходах лица (членов семьи);</w:t>
      </w:r>
      <w:r>
        <w:br/>
      </w:r>
      <w:r>
        <w:rPr>
          <w:rFonts w:ascii="Times New Roman"/>
          <w:b w:val="false"/>
          <w:i w:val="false"/>
          <w:color w:val="000000"/>
          <w:sz w:val="28"/>
        </w:rPr>
        <w:t xml:space="preserve">
      </w:t>
      </w:r>
      <w:r>
        <w:rPr>
          <w:rFonts w:ascii="Times New Roman"/>
          <w:b w:val="false"/>
          <w:i w:val="false"/>
          <w:color w:val="000000"/>
          <w:sz w:val="28"/>
        </w:rPr>
        <w:t>21. При поступлении заявления на оказание социальной помощи при наступлении трудной жизненной ситуации и за социальной помощью на основе социального контракта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xml:space="preserve">
      </w:t>
      </w:r>
      <w:r>
        <w:rPr>
          <w:rFonts w:ascii="Times New Roman"/>
          <w:b w:val="false"/>
          <w:i w:val="false"/>
          <w:color w:val="000000"/>
          <w:sz w:val="28"/>
        </w:rPr>
        <w:t xml:space="preserve">22.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xml:space="preserve">
      </w:t>
      </w:r>
      <w:r>
        <w:rPr>
          <w:rFonts w:ascii="Times New Roman"/>
          <w:b w:val="false"/>
          <w:i w:val="false"/>
          <w:color w:val="000000"/>
          <w:sz w:val="28"/>
        </w:rPr>
        <w:t>23.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xml:space="preserve">
      </w:t>
      </w:r>
      <w:r>
        <w:rPr>
          <w:rFonts w:ascii="Times New Roman"/>
          <w:b w:val="false"/>
          <w:i w:val="false"/>
          <w:color w:val="000000"/>
          <w:sz w:val="28"/>
        </w:rPr>
        <w:t>24.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xml:space="preserve">
      </w:t>
      </w:r>
      <w:r>
        <w:rPr>
          <w:rFonts w:ascii="Times New Roman"/>
          <w:b w:val="false"/>
          <w:i w:val="false"/>
          <w:color w:val="000000"/>
          <w:sz w:val="28"/>
        </w:rPr>
        <w:t>25. Уполномоченный орган в течение одного рабочего дня со дня поступления документов от участковой комиссии или акима сельского округа для получения социальной помощи при наступлении трудной жизненной ситуации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xml:space="preserve">
      </w:t>
      </w:r>
      <w:r>
        <w:rPr>
          <w:rFonts w:ascii="Times New Roman"/>
          <w:b w:val="false"/>
          <w:i w:val="false"/>
          <w:color w:val="000000"/>
          <w:sz w:val="28"/>
        </w:rPr>
        <w:t>26.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xml:space="preserve">
      </w:t>
      </w:r>
      <w:r>
        <w:rPr>
          <w:rFonts w:ascii="Times New Roman"/>
          <w:b w:val="false"/>
          <w:i w:val="false"/>
          <w:color w:val="000000"/>
          <w:sz w:val="28"/>
        </w:rPr>
        <w:t xml:space="preserve">27.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 по формам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xml:space="preserve">
      </w:t>
      </w:r>
      <w:r>
        <w:rPr>
          <w:rFonts w:ascii="Times New Roman"/>
          <w:b w:val="false"/>
          <w:i w:val="false"/>
          <w:color w:val="000000"/>
          <w:sz w:val="28"/>
        </w:rPr>
        <w:t>28.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социальной помощи на основе социального контракта, на число членов семьи и на три месяца, за исключением получателей адресной социальной помощи,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xml:space="preserve">
      </w:t>
      </w:r>
      <w:r>
        <w:rPr>
          <w:rFonts w:ascii="Times New Roman"/>
          <w:b w:val="false"/>
          <w:i w:val="false"/>
          <w:color w:val="000000"/>
          <w:sz w:val="28"/>
        </w:rPr>
        <w:t xml:space="preserve">29.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 по формам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30.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xml:space="preserve">
      </w:t>
      </w:r>
      <w:r>
        <w:rPr>
          <w:rFonts w:ascii="Times New Roman"/>
          <w:b w:val="false"/>
          <w:i w:val="false"/>
          <w:color w:val="000000"/>
          <w:sz w:val="28"/>
        </w:rPr>
        <w:t>31.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маслихатом Кобдинского района, порога для оказания социальной помощи.</w:t>
      </w:r>
      <w:r>
        <w:br/>
      </w:r>
      <w:r>
        <w:rPr>
          <w:rFonts w:ascii="Times New Roman"/>
          <w:b w:val="false"/>
          <w:i w:val="false"/>
          <w:color w:val="000000"/>
          <w:sz w:val="28"/>
        </w:rPr>
        <w:t xml:space="preserve">
      </w:t>
      </w:r>
      <w:r>
        <w:rPr>
          <w:rFonts w:ascii="Times New Roman"/>
          <w:b w:val="false"/>
          <w:i w:val="false"/>
          <w:color w:val="000000"/>
          <w:sz w:val="28"/>
        </w:rPr>
        <w:t>32.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8"/>
    <w:bookmarkStart w:name="z43" w:id="9"/>
    <w:p>
      <w:pPr>
        <w:spacing w:after="0"/>
        <w:ind w:left="0"/>
        <w:jc w:val="left"/>
      </w:pPr>
      <w:r>
        <w:rPr>
          <w:rFonts w:ascii="Times New Roman"/>
          <w:b/>
          <w:i w:val="false"/>
          <w:color w:val="000000"/>
        </w:rPr>
        <w:t xml:space="preserve"> 4. Заключение социального контракта активизации семьи</w:t>
      </w:r>
    </w:p>
    <w:bookmarkEnd w:id="9"/>
    <w:bookmarkStart w:name="z44" w:id="10"/>
    <w:p>
      <w:pPr>
        <w:spacing w:after="0"/>
        <w:ind w:left="0"/>
        <w:jc w:val="both"/>
      </w:pPr>
      <w:r>
        <w:rPr>
          <w:rFonts w:ascii="Times New Roman"/>
          <w:b w:val="false"/>
          <w:i w:val="false"/>
          <w:color w:val="000000"/>
          <w:sz w:val="28"/>
        </w:rPr>
        <w:t>
      33.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w:t>
      </w:r>
      <w:r>
        <w:br/>
      </w:r>
      <w:r>
        <w:rPr>
          <w:rFonts w:ascii="Times New Roman"/>
          <w:b w:val="false"/>
          <w:i w:val="false"/>
          <w:color w:val="000000"/>
          <w:sz w:val="28"/>
        </w:rPr>
        <w:t xml:space="preserve">
      При этом претенденты из числа самостоятельно занятых, безработных, за исключением случаев, предусмотренных </w:t>
      </w:r>
      <w:r>
        <w:rPr>
          <w:rFonts w:ascii="Times New Roman"/>
          <w:b w:val="false"/>
          <w:i w:val="false"/>
          <w:color w:val="000000"/>
          <w:sz w:val="28"/>
        </w:rPr>
        <w:t>пунктом 35</w:t>
      </w:r>
      <w:r>
        <w:rPr>
          <w:rFonts w:ascii="Times New Roman"/>
          <w:b w:val="false"/>
          <w:i w:val="false"/>
          <w:color w:val="000000"/>
          <w:sz w:val="28"/>
        </w:rPr>
        <w:t xml:space="preserve"> настоящих Правил, инвалидов І и ІІ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br/>
      </w:r>
      <w:r>
        <w:rPr>
          <w:rFonts w:ascii="Times New Roman"/>
          <w:b w:val="false"/>
          <w:i w:val="false"/>
          <w:color w:val="000000"/>
          <w:sz w:val="28"/>
        </w:rPr>
        <w:t xml:space="preserve">
      </w:t>
      </w:r>
      <w:r>
        <w:rPr>
          <w:rFonts w:ascii="Times New Roman"/>
          <w:b w:val="false"/>
          <w:i w:val="false"/>
          <w:color w:val="000000"/>
          <w:sz w:val="28"/>
        </w:rPr>
        <w:t>34.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семьи (гражданина) для повышения уровня жизни малообеспеченных граждан, в частности:</w:t>
      </w:r>
      <w:r>
        <w:br/>
      </w:r>
      <w:r>
        <w:rPr>
          <w:rFonts w:ascii="Times New Roman"/>
          <w:b w:val="false"/>
          <w:i w:val="false"/>
          <w:color w:val="000000"/>
          <w:sz w:val="28"/>
        </w:rPr>
        <w:t>
      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2) прохождение профессиональной подготовки, переподготовки, повышения квалификации;</w:t>
      </w:r>
      <w:r>
        <w:br/>
      </w:r>
      <w:r>
        <w:rPr>
          <w:rFonts w:ascii="Times New Roman"/>
          <w:b w:val="false"/>
          <w:i w:val="false"/>
          <w:color w:val="000000"/>
          <w:sz w:val="28"/>
        </w:rPr>
        <w:t>
      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4) прохождение периодических скрининговых осмотров целевых групп населения;</w:t>
      </w:r>
      <w:r>
        <w:br/>
      </w:r>
      <w:r>
        <w:rPr>
          <w:rFonts w:ascii="Times New Roman"/>
          <w:b w:val="false"/>
          <w:i w:val="false"/>
          <w:color w:val="000000"/>
          <w:sz w:val="28"/>
        </w:rPr>
        <w:t>
      5) в случае наличия в составе семьи беременных женщин, постановку на учет в женской консультации до 12 недели беременности и наблюдение в течение всего периода беременности;</w:t>
      </w:r>
      <w:r>
        <w:br/>
      </w:r>
      <w:r>
        <w:rPr>
          <w:rFonts w:ascii="Times New Roman"/>
          <w:b w:val="false"/>
          <w:i w:val="false"/>
          <w:color w:val="000000"/>
          <w:sz w:val="28"/>
        </w:rPr>
        <w:t>
      6) добровольное лечение при наличии социально-значимых заболеваний (алкоголизм, наркомания, туберкулез);</w:t>
      </w:r>
      <w:r>
        <w:br/>
      </w:r>
      <w:r>
        <w:rPr>
          <w:rFonts w:ascii="Times New Roman"/>
          <w:b w:val="false"/>
          <w:i w:val="false"/>
          <w:color w:val="000000"/>
          <w:sz w:val="28"/>
        </w:rPr>
        <w:t>
      7) своевременное получение специальных социальных услуг и (или) мер реабилитации инвалидов;</w:t>
      </w:r>
      <w:r>
        <w:br/>
      </w:r>
      <w:r>
        <w:rPr>
          <w:rFonts w:ascii="Times New Roman"/>
          <w:b w:val="false"/>
          <w:i w:val="false"/>
          <w:color w:val="000000"/>
          <w:sz w:val="28"/>
        </w:rPr>
        <w:t>
      8) другие мероприятия по профессиональной и социальной адаптации, определенные по решению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xml:space="preserve">
      </w:t>
      </w:r>
      <w:r>
        <w:rPr>
          <w:rFonts w:ascii="Times New Roman"/>
          <w:b w:val="false"/>
          <w:i w:val="false"/>
          <w:color w:val="000000"/>
          <w:sz w:val="28"/>
        </w:rPr>
        <w:t>35. Участие в мерах содействия занятости является обязательным условием для трудоспособных членов семьи, за исключением следующих случаев:</w:t>
      </w:r>
      <w:r>
        <w:br/>
      </w:r>
      <w:r>
        <w:rPr>
          <w:rFonts w:ascii="Times New Roman"/>
          <w:b w:val="false"/>
          <w:i w:val="false"/>
          <w:color w:val="000000"/>
          <w:sz w:val="28"/>
        </w:rPr>
        <w:t>
      на период стационарного, амбулаторного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осуществления кроме основного претендента (претендентов) на участие в государственных мерах содействия занятости, ухода за детьми до семи лет, ребенком-инвалидом до восемнадцати лет, инвалидами I и II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xml:space="preserve">
      </w:t>
      </w:r>
      <w:r>
        <w:rPr>
          <w:rFonts w:ascii="Times New Roman"/>
          <w:b w:val="false"/>
          <w:i w:val="false"/>
          <w:color w:val="000000"/>
          <w:sz w:val="28"/>
        </w:rPr>
        <w:t>36.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При пролонгации социального контракта активизации семьи размер социальной помощи не пересматривается.</w:t>
      </w:r>
      <w:r>
        <w:br/>
      </w:r>
      <w:r>
        <w:rPr>
          <w:rFonts w:ascii="Times New Roman"/>
          <w:b w:val="false"/>
          <w:i w:val="false"/>
          <w:color w:val="000000"/>
          <w:sz w:val="28"/>
        </w:rPr>
        <w:t xml:space="preserve">
      </w:t>
      </w:r>
      <w:r>
        <w:rPr>
          <w:rFonts w:ascii="Times New Roman"/>
          <w:b w:val="false"/>
          <w:i w:val="false"/>
          <w:color w:val="000000"/>
          <w:sz w:val="28"/>
        </w:rPr>
        <w:t>37.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r>
        <w:br/>
      </w:r>
      <w:r>
        <w:rPr>
          <w:rFonts w:ascii="Times New Roman"/>
          <w:b w:val="false"/>
          <w:i w:val="false"/>
          <w:color w:val="000000"/>
          <w:sz w:val="28"/>
        </w:rPr>
        <w:t xml:space="preserve">
      </w:t>
      </w:r>
      <w:r>
        <w:rPr>
          <w:rFonts w:ascii="Times New Roman"/>
          <w:b w:val="false"/>
          <w:i w:val="false"/>
          <w:color w:val="000000"/>
          <w:sz w:val="28"/>
        </w:rPr>
        <w:t>38. Мониторинг исполнения обязательств по социальному контракту активизации семьи осуществляется органом его заключившим.</w:t>
      </w:r>
      <w:r>
        <w:br/>
      </w:r>
      <w:r>
        <w:rPr>
          <w:rFonts w:ascii="Times New Roman"/>
          <w:b w:val="false"/>
          <w:i w:val="false"/>
          <w:color w:val="000000"/>
          <w:sz w:val="28"/>
        </w:rPr>
        <w:t xml:space="preserve">
      </w:t>
      </w:r>
      <w:r>
        <w:rPr>
          <w:rFonts w:ascii="Times New Roman"/>
          <w:b w:val="false"/>
          <w:i w:val="false"/>
          <w:color w:val="000000"/>
          <w:sz w:val="28"/>
        </w:rPr>
        <w:t>39.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p>
    <w:bookmarkEnd w:id="10"/>
    <w:bookmarkStart w:name="z51" w:id="11"/>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bookmarkEnd w:id="11"/>
    <w:bookmarkStart w:name="z52" w:id="12"/>
    <w:p>
      <w:pPr>
        <w:spacing w:after="0"/>
        <w:ind w:left="0"/>
        <w:jc w:val="both"/>
      </w:pPr>
      <w:r>
        <w:rPr>
          <w:rFonts w:ascii="Times New Roman"/>
          <w:b w:val="false"/>
          <w:i w:val="false"/>
          <w:color w:val="000000"/>
          <w:sz w:val="28"/>
        </w:rPr>
        <w:t>
      40. Социальная помощь прекращается в следующих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Кобдинского района;</w:t>
      </w:r>
      <w:r>
        <w:br/>
      </w:r>
      <w:r>
        <w:rPr>
          <w:rFonts w:ascii="Times New Roman"/>
          <w:b w:val="false"/>
          <w:i w:val="false"/>
          <w:color w:val="000000"/>
          <w:sz w:val="28"/>
        </w:rPr>
        <w:t>
      3) направления получателя на проживание в государственные медико – 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xml:space="preserve">
      </w:t>
      </w:r>
      <w:r>
        <w:rPr>
          <w:rFonts w:ascii="Times New Roman"/>
          <w:b w:val="false"/>
          <w:i w:val="false"/>
          <w:color w:val="000000"/>
          <w:sz w:val="28"/>
        </w:rPr>
        <w:t xml:space="preserve">41.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w:t>
      </w:r>
      <w:r>
        <w:br/>
      </w:r>
      <w:r>
        <w:rPr>
          <w:rFonts w:ascii="Times New Roman"/>
          <w:b w:val="false"/>
          <w:i w:val="false"/>
          <w:color w:val="000000"/>
          <w:sz w:val="28"/>
        </w:rPr>
        <w:t>
      прекращается на период ее назначения. Излишне выплаченные суммы подлежат возврату в добровольном порядке, а в случае отказа – в судебном порядке.</w:t>
      </w:r>
    </w:p>
    <w:bookmarkEnd w:id="12"/>
    <w:bookmarkStart w:name="z54" w:id="13"/>
    <w:p>
      <w:pPr>
        <w:spacing w:after="0"/>
        <w:ind w:left="0"/>
        <w:jc w:val="left"/>
      </w:pPr>
      <w:r>
        <w:rPr>
          <w:rFonts w:ascii="Times New Roman"/>
          <w:b/>
          <w:i w:val="false"/>
          <w:color w:val="000000"/>
        </w:rPr>
        <w:t xml:space="preserve"> 6. Заключительное положение</w:t>
      </w:r>
    </w:p>
    <w:bookmarkEnd w:id="13"/>
    <w:bookmarkStart w:name="z55" w:id="14"/>
    <w:p>
      <w:pPr>
        <w:spacing w:after="0"/>
        <w:ind w:left="0"/>
        <w:jc w:val="both"/>
      </w:pPr>
      <w:r>
        <w:rPr>
          <w:rFonts w:ascii="Times New Roman"/>
          <w:b w:val="false"/>
          <w:i w:val="false"/>
          <w:color w:val="000000"/>
          <w:sz w:val="28"/>
        </w:rPr>
        <w:t>
      42.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 – собес" или автоматизированной информационной системой "Социальная помощь".</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сентября 2016 года № 44</w:t>
            </w:r>
          </w:p>
        </w:tc>
      </w:tr>
    </w:tbl>
    <w:p>
      <w:pPr>
        <w:spacing w:after="0"/>
        <w:ind w:left="0"/>
        <w:jc w:val="both"/>
      </w:pPr>
      <w:r>
        <w:rPr>
          <w:rFonts w:ascii="Times New Roman"/>
          <w:b w:val="false"/>
          <w:i w:val="false"/>
          <w:color w:val="000000"/>
          <w:sz w:val="28"/>
        </w:rPr>
        <w:t>
      Регистрационный номер семьи _________</w:t>
      </w:r>
    </w:p>
    <w:p>
      <w:pPr>
        <w:spacing w:after="0"/>
        <w:ind w:left="0"/>
        <w:jc w:val="left"/>
      </w:pPr>
      <w:r>
        <w:rPr>
          <w:rFonts w:ascii="Times New Roman"/>
          <w:b/>
          <w:i w:val="false"/>
          <w:color w:val="000000"/>
        </w:rPr>
        <w:t xml:space="preserve"> Сведения о составе семьи заявителя</w:t>
      </w:r>
    </w:p>
    <w:p>
      <w:pPr>
        <w:spacing w:after="0"/>
        <w:ind w:left="0"/>
        <w:jc w:val="both"/>
      </w:pPr>
      <w:r>
        <w:rPr>
          <w:rFonts w:ascii="Times New Roman"/>
          <w:b w:val="false"/>
          <w:i w:val="false"/>
          <w:color w:val="000000"/>
          <w:sz w:val="28"/>
        </w:rPr>
        <w:t>
      ____________________________             ____________________________</w:t>
      </w:r>
      <w:r>
        <w:br/>
      </w:r>
      <w:r>
        <w:rPr>
          <w:rFonts w:ascii="Times New Roman"/>
          <w:b w:val="false"/>
          <w:i w:val="false"/>
          <w:color w:val="000000"/>
          <w:sz w:val="28"/>
        </w:rPr>
        <w:t>
       (фамилия, имя, отчество заявителя)       (домашний адрес, телефон)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2213"/>
        <w:gridCol w:w="4676"/>
        <w:gridCol w:w="2830"/>
        <w:gridCol w:w="1599"/>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 семьи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Подпись заявителя ____________________ Дата ______________</w:t>
      </w:r>
      <w:r>
        <w:br/>
      </w:r>
      <w:r>
        <w:rPr>
          <w:rFonts w:ascii="Times New Roman"/>
          <w:b w:val="false"/>
          <w:i w:val="false"/>
          <w:color w:val="000000"/>
          <w:sz w:val="28"/>
        </w:rPr>
        <w:t xml:space="preserve">
      Фамилия, имя, отчество должностного лица органа, уполномоченного заверять сведения о составе семьи________________________________________________ </w:t>
      </w:r>
      <w:r>
        <w:br/>
      </w:r>
      <w:r>
        <w:rPr>
          <w:rFonts w:ascii="Times New Roman"/>
          <w:b w:val="false"/>
          <w:i w:val="false"/>
          <w:color w:val="000000"/>
          <w:sz w:val="28"/>
        </w:rPr>
        <w:t xml:space="preserve">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сентября 2016 года № 44</w:t>
            </w:r>
          </w:p>
        </w:tc>
      </w:tr>
    </w:tbl>
    <w:p>
      <w:pPr>
        <w:spacing w:after="0"/>
        <w:ind w:left="0"/>
        <w:jc w:val="left"/>
      </w:pPr>
      <w:r>
        <w:rPr>
          <w:rFonts w:ascii="Times New Roman"/>
          <w:b/>
          <w:i w:val="false"/>
          <w:color w:val="000000"/>
        </w:rPr>
        <w:t xml:space="preserve"> Лист собеседования для участия в обусловленной денежной помощи</w:t>
      </w:r>
    </w:p>
    <w:p>
      <w:pPr>
        <w:spacing w:after="0"/>
        <w:ind w:left="0"/>
        <w:jc w:val="both"/>
      </w:pPr>
      <w:r>
        <w:rPr>
          <w:rFonts w:ascii="Times New Roman"/>
          <w:b w:val="false"/>
          <w:i w:val="false"/>
          <w:color w:val="000000"/>
          <w:sz w:val="28"/>
        </w:rPr>
        <w:t>
      Фамилия, имя, отчество заявителя _________________________________________</w:t>
      </w:r>
      <w:r>
        <w:br/>
      </w:r>
      <w:r>
        <w:rPr>
          <w:rFonts w:ascii="Times New Roman"/>
          <w:b w:val="false"/>
          <w:i w:val="false"/>
          <w:color w:val="000000"/>
          <w:sz w:val="28"/>
        </w:rPr>
        <w:t xml:space="preserve">
      Фамилия, имя, отчество специалиста отдела занятости и социальных программ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Дата обращения за обусловленной денежной помощью на основе социального контракта активизации семьи ___________________________________________________</w:t>
      </w:r>
      <w:r>
        <w:br/>
      </w:r>
      <w:r>
        <w:rPr>
          <w:rFonts w:ascii="Times New Roman"/>
          <w:b w:val="false"/>
          <w:i w:val="false"/>
          <w:color w:val="000000"/>
          <w:sz w:val="28"/>
        </w:rPr>
        <w:t>
      Характеристика семьи (одиноко проживающего гражданина):__________________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Трудовая деятельность взрослых неработающих членов семьи (места работы, должность, причины увольнения):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549"/>
        <w:gridCol w:w="1389"/>
        <w:gridCol w:w="2162"/>
        <w:gridCol w:w="1777"/>
        <w:gridCol w:w="1777"/>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место работы, причины увольнения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общий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 последнем месте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 и умения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периода без работы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 (супруга)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взрослые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Возможности трудовой деятельности (мнение):</w:t>
      </w:r>
      <w:r>
        <w:br/>
      </w:r>
      <w:r>
        <w:rPr>
          <w:rFonts w:ascii="Times New Roman"/>
          <w:b w:val="false"/>
          <w:i w:val="false"/>
          <w:color w:val="000000"/>
          <w:sz w:val="28"/>
        </w:rPr>
        <w:t>
      Заявитель: _____________________________________________________________</w:t>
      </w:r>
      <w:r>
        <w:br/>
      </w:r>
      <w:r>
        <w:rPr>
          <w:rFonts w:ascii="Times New Roman"/>
          <w:b w:val="false"/>
          <w:i w:val="false"/>
          <w:color w:val="000000"/>
          <w:sz w:val="28"/>
        </w:rPr>
        <w:t>
      Супруг (супруга):_______________________________________________________</w:t>
      </w:r>
      <w:r>
        <w:br/>
      </w:r>
      <w:r>
        <w:rPr>
          <w:rFonts w:ascii="Times New Roman"/>
          <w:b w:val="false"/>
          <w:i w:val="false"/>
          <w:color w:val="000000"/>
          <w:sz w:val="28"/>
        </w:rPr>
        <w:t>
      Другие взрослые члены семьи: ____________________________________________</w:t>
      </w:r>
      <w:r>
        <w:br/>
      </w:r>
      <w:r>
        <w:rPr>
          <w:rFonts w:ascii="Times New Roman"/>
          <w:b w:val="false"/>
          <w:i w:val="false"/>
          <w:color w:val="000000"/>
          <w:sz w:val="28"/>
        </w:rPr>
        <w:t>
      Отношения между членами семьи 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Сложности в семье:______________________________________________________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Возможности (потенциал) семьи – оценка специалиста отдела занятости и социальных программ_____________________________________________________________________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Проблемы (трудности на сегодняшний день) 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Желания семьи (одиноко проживающего гражданина (ки) 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Другое__________________________________________________________________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 сторон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Отдел занятости и социальных программ             Участник (и)</w:t>
      </w:r>
      <w:r>
        <w:br/>
      </w:r>
      <w:r>
        <w:rPr>
          <w:rFonts w:ascii="Times New Roman"/>
          <w:b w:val="false"/>
          <w:i w:val="false"/>
          <w:color w:val="000000"/>
          <w:sz w:val="28"/>
        </w:rPr>
        <w:t>
      ___________________ (подпись)                         ________________ (подпись)</w:t>
      </w:r>
      <w:r>
        <w:br/>
      </w:r>
      <w:r>
        <w:rPr>
          <w:rFonts w:ascii="Times New Roman"/>
          <w:b w:val="false"/>
          <w:i w:val="false"/>
          <w:color w:val="000000"/>
          <w:sz w:val="28"/>
        </w:rPr>
        <w:t>
      ___________________(дата)                         _________________(дата)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сентября 2016 года № 44</w:t>
            </w:r>
          </w:p>
        </w:tc>
      </w:tr>
    </w:tbl>
    <w:p>
      <w:pPr>
        <w:spacing w:after="0"/>
        <w:ind w:left="0"/>
        <w:jc w:val="left"/>
      </w:pPr>
      <w:r>
        <w:rPr>
          <w:rFonts w:ascii="Times New Roman"/>
          <w:b/>
          <w:i w:val="false"/>
          <w:color w:val="000000"/>
        </w:rPr>
        <w:t xml:space="preserve"> Анкета о семейном и материальном положении заявителя для участия в обусловленной денежной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120"/>
        <w:gridCol w:w="397"/>
        <w:gridCol w:w="57"/>
        <w:gridCol w:w="455"/>
        <w:gridCol w:w="4197"/>
        <w:gridCol w:w="2560"/>
        <w:gridCol w:w="355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и членах семьи, зарегистрированных по одному адресу: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занятие (работающий, работащий пенсионер,</w:t>
            </w:r>
            <w:r>
              <w:br/>
            </w:r>
            <w:r>
              <w:rPr>
                <w:rFonts w:ascii="Times New Roman"/>
                <w:b w:val="false"/>
                <w:i w:val="false"/>
                <w:color w:val="000000"/>
                <w:sz w:val="20"/>
              </w:rPr>
              <w:t>
пенсионер по возрасту, инвалид, безработный, в отпуске по уходу за ребенком, домохозяйка, студент, школьник, дошкольник)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 для работающих, место учебы для учащихся в настоящее время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лиц старше 15 лет (образование, на которое есть подтверждающий документ)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членах семьи, зарегистрированных по другому адресу (супруг/супруга, несовершеннолетние дети):</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Посещают ли дети дошкольного возраста дошкольную организацию 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2458"/>
        <w:gridCol w:w="4420"/>
        <w:gridCol w:w="921"/>
        <w:gridCol w:w="921"/>
        <w:gridCol w:w="1602"/>
        <w:gridCol w:w="750"/>
        <w:gridCol w:w="409"/>
        <w:gridCol w:w="41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заявителя и членов семьи за 3 месяца,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заявителя и членов семьи</w:t>
            </w:r>
          </w:p>
        </w:tc>
        <w:tc>
          <w:tcPr>
            <w:tcW w:w="4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Документально подтвержденные суммы доходов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заявленные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трудовой деятельности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предпри-нимательской деятель-ности</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w:t>
            </w:r>
            <w:r>
              <w:br/>
            </w:r>
            <w:r>
              <w:rPr>
                <w:rFonts w:ascii="Times New Roman"/>
                <w:b w:val="false"/>
                <w:i w:val="false"/>
                <w:color w:val="000000"/>
                <w:sz w:val="20"/>
              </w:rPr>
              <w:t>
доходы</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Жилищно-бытовые условия семьи:</w:t>
      </w:r>
      <w:r>
        <w:br/>
      </w:r>
      <w:r>
        <w:rPr>
          <w:rFonts w:ascii="Times New Roman"/>
          <w:b w:val="false"/>
          <w:i w:val="false"/>
          <w:color w:val="000000"/>
          <w:sz w:val="28"/>
        </w:rPr>
        <w:t>
      жилая площадь: __________ кв. м; форма собственности: ______________________;</w:t>
      </w:r>
      <w:r>
        <w:br/>
      </w:r>
      <w:r>
        <w:rPr>
          <w:rFonts w:ascii="Times New Roman"/>
          <w:b w:val="false"/>
          <w:i w:val="false"/>
          <w:color w:val="000000"/>
          <w:sz w:val="28"/>
        </w:rPr>
        <w:t>
      число комнат без кухни, кладовых и коридора_______;</w:t>
      </w:r>
      <w:r>
        <w:br/>
      </w:r>
      <w:r>
        <w:rPr>
          <w:rFonts w:ascii="Times New Roman"/>
          <w:b w:val="false"/>
          <w:i w:val="false"/>
          <w:color w:val="000000"/>
          <w:sz w:val="28"/>
        </w:rPr>
        <w:t>
      качество жилища (в нормальном состоянии, ветхий, аварийный, без ремонта)</w:t>
      </w:r>
      <w:r>
        <w:br/>
      </w:r>
      <w:r>
        <w:rPr>
          <w:rFonts w:ascii="Times New Roman"/>
          <w:b w:val="false"/>
          <w:i w:val="false"/>
          <w:color w:val="000000"/>
          <w:sz w:val="28"/>
        </w:rPr>
        <w:t>
      (нужное подчеркнуть)</w:t>
      </w:r>
      <w:r>
        <w:br/>
      </w: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(нужное подчеркнуть)</w:t>
      </w:r>
      <w:r>
        <w:br/>
      </w:r>
      <w:r>
        <w:rPr>
          <w:rFonts w:ascii="Times New Roman"/>
          <w:b w:val="false"/>
          <w:i w:val="false"/>
          <w:color w:val="000000"/>
          <w:sz w:val="28"/>
        </w:rPr>
        <w:t>
      благоустройство жилища (водопровод, туалет, канализация, отопление, газ, ванна, лифт, телефон) _______________________________________________________________</w:t>
      </w:r>
      <w:r>
        <w:br/>
      </w:r>
      <w:r>
        <w:rPr>
          <w:rFonts w:ascii="Times New Roman"/>
          <w:b w:val="false"/>
          <w:i w:val="false"/>
          <w:color w:val="000000"/>
          <w:sz w:val="28"/>
        </w:rPr>
        <w:t>
      (нужное подчеркнуть)</w:t>
      </w:r>
      <w:r>
        <w:br/>
      </w: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имущества</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имущества (число, размер, марка)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заявитель________________________________________________________________</w:t>
      </w:r>
      <w:r>
        <w:br/>
      </w:r>
      <w:r>
        <w:rPr>
          <w:rFonts w:ascii="Times New Roman"/>
          <w:b w:val="false"/>
          <w:i w:val="false"/>
          <w:color w:val="000000"/>
          <w:sz w:val="28"/>
        </w:rPr>
        <w:t>
      супруг (супруга)__________________________________________________________</w:t>
      </w:r>
      <w:r>
        <w:br/>
      </w:r>
      <w:r>
        <w:rPr>
          <w:rFonts w:ascii="Times New Roman"/>
          <w:b w:val="false"/>
          <w:i w:val="false"/>
          <w:color w:val="000000"/>
          <w:sz w:val="28"/>
        </w:rPr>
        <w:t>
      дети____________________________________________________________________</w:t>
      </w:r>
      <w:r>
        <w:br/>
      </w:r>
      <w:r>
        <w:rPr>
          <w:rFonts w:ascii="Times New Roman"/>
          <w:b w:val="false"/>
          <w:i w:val="false"/>
          <w:color w:val="000000"/>
          <w:sz w:val="28"/>
        </w:rPr>
        <w:t>
      другие родственники______________________________________________________</w:t>
      </w:r>
      <w:r>
        <w:br/>
      </w:r>
      <w:r>
        <w:rPr>
          <w:rFonts w:ascii="Times New Roman"/>
          <w:b w:val="false"/>
          <w:i w:val="false"/>
          <w:color w:val="000000"/>
          <w:sz w:val="28"/>
        </w:rPr>
        <w:t>
      Получение ребенком-инвалидом до 16 лет специальных социальных услуг:</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Ваша оценка материального положения семьи:</w:t>
      </w:r>
      <w:r>
        <w:br/>
      </w:r>
      <w:r>
        <w:rPr>
          <w:rFonts w:ascii="Times New Roman"/>
          <w:b w:val="false"/>
          <w:i w:val="false"/>
          <w:color w:val="000000"/>
          <w:sz w:val="28"/>
        </w:rPr>
        <w:t>
      - не хватает даже на питание</w:t>
      </w:r>
      <w:r>
        <w:br/>
      </w:r>
      <w:r>
        <w:rPr>
          <w:rFonts w:ascii="Times New Roman"/>
          <w:b w:val="false"/>
          <w:i w:val="false"/>
          <w:color w:val="000000"/>
          <w:sz w:val="28"/>
        </w:rPr>
        <w:t>
      - хватает только на питание</w:t>
      </w:r>
      <w:r>
        <w:br/>
      </w:r>
      <w:r>
        <w:rPr>
          <w:rFonts w:ascii="Times New Roman"/>
          <w:b w:val="false"/>
          <w:i w:val="false"/>
          <w:color w:val="000000"/>
          <w:sz w:val="28"/>
        </w:rPr>
        <w:t>
      - хватает только на питание и предметы первой необходимости</w:t>
      </w:r>
      <w:r>
        <w:br/>
      </w:r>
      <w:r>
        <w:rPr>
          <w:rFonts w:ascii="Times New Roman"/>
          <w:b w:val="false"/>
          <w:i w:val="false"/>
          <w:color w:val="000000"/>
          <w:sz w:val="28"/>
        </w:rPr>
        <w:t>
      - нет возможности обеспечивать детей одеждой, обувью и школьными принадлежностями</w:t>
      </w:r>
      <w:r>
        <w:br/>
      </w:r>
      <w:r>
        <w:rPr>
          <w:rFonts w:ascii="Times New Roman"/>
          <w:b w:val="false"/>
          <w:i w:val="false"/>
          <w:color w:val="000000"/>
          <w:sz w:val="28"/>
        </w:rPr>
        <w:t xml:space="preserve">
      Направления предполагаемой деятельности по выходу из трудной жизненной ситуации (мнение заявителя)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В каких государственных мерах содействия занятости Вы можете принять участие:</w:t>
      </w:r>
      <w:r>
        <w:br/>
      </w:r>
      <w:r>
        <w:rPr>
          <w:rFonts w:ascii="Times New Roman"/>
          <w:b w:val="false"/>
          <w:i w:val="false"/>
          <w:color w:val="000000"/>
          <w:sz w:val="28"/>
        </w:rPr>
        <w:t>
      - трудоустройство на имеющие вакансии;</w:t>
      </w:r>
      <w:r>
        <w:br/>
      </w:r>
      <w:r>
        <w:rPr>
          <w:rFonts w:ascii="Times New Roman"/>
          <w:b w:val="false"/>
          <w:i w:val="false"/>
          <w:color w:val="000000"/>
          <w:sz w:val="28"/>
        </w:rPr>
        <w:t>
      - трудоустройство на рабочие места в рамках реализуемых инфраструктурных проектов;</w:t>
      </w:r>
      <w:r>
        <w:br/>
      </w:r>
      <w:r>
        <w:rPr>
          <w:rFonts w:ascii="Times New Roman"/>
          <w:b w:val="false"/>
          <w:i w:val="false"/>
          <w:color w:val="000000"/>
          <w:sz w:val="28"/>
        </w:rPr>
        <w:t>
      - микрокредитование;</w:t>
      </w:r>
      <w:r>
        <w:br/>
      </w:r>
      <w:r>
        <w:rPr>
          <w:rFonts w:ascii="Times New Roman"/>
          <w:b w:val="false"/>
          <w:i w:val="false"/>
          <w:color w:val="000000"/>
          <w:sz w:val="28"/>
        </w:rPr>
        <w:t>
      - профобучение (подготовка, переподготовка, повышение квалификации);</w:t>
      </w:r>
      <w:r>
        <w:br/>
      </w:r>
      <w:r>
        <w:rPr>
          <w:rFonts w:ascii="Times New Roman"/>
          <w:b w:val="false"/>
          <w:i w:val="false"/>
          <w:color w:val="000000"/>
          <w:sz w:val="28"/>
        </w:rPr>
        <w:t>
      - трудоустройство на социальное рабочее место;</w:t>
      </w:r>
      <w:r>
        <w:br/>
      </w:r>
      <w:r>
        <w:rPr>
          <w:rFonts w:ascii="Times New Roman"/>
          <w:b w:val="false"/>
          <w:i w:val="false"/>
          <w:color w:val="000000"/>
          <w:sz w:val="28"/>
        </w:rPr>
        <w:t>
      - участие в "Молодежной практике";</w:t>
      </w:r>
      <w:r>
        <w:br/>
      </w:r>
      <w:r>
        <w:rPr>
          <w:rFonts w:ascii="Times New Roman"/>
          <w:b w:val="false"/>
          <w:i w:val="false"/>
          <w:color w:val="000000"/>
          <w:sz w:val="28"/>
        </w:rPr>
        <w:t>
      - участие в переселении из населенных пунктов с низким потенциалом социально-экономического развития в населенные пункты с высоким потенциалом социально-экономического развития и центры экономического развития.</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                  _________________________            __________</w:t>
      </w:r>
      <w:r>
        <w:br/>
      </w:r>
      <w:r>
        <w:rPr>
          <w:rFonts w:ascii="Times New Roman"/>
          <w:b w:val="false"/>
          <w:i w:val="false"/>
          <w:color w:val="000000"/>
          <w:sz w:val="28"/>
        </w:rPr>
        <w:t>
       (дата)                        (фамилия, имя, отчество)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сентября 2016 года № 44</w:t>
            </w:r>
          </w:p>
        </w:tc>
      </w:tr>
    </w:tbl>
    <w:p>
      <w:pPr>
        <w:spacing w:after="0"/>
        <w:ind w:left="0"/>
        <w:jc w:val="left"/>
      </w:pPr>
      <w:r>
        <w:rPr>
          <w:rFonts w:ascii="Times New Roman"/>
          <w:b/>
          <w:i w:val="false"/>
          <w:color w:val="000000"/>
        </w:rPr>
        <w:t xml:space="preserve"> АКТ</w:t>
      </w:r>
      <w:r>
        <w:br/>
      </w:r>
      <w:r>
        <w:rPr>
          <w:rFonts w:ascii="Times New Roman"/>
          <w:b/>
          <w:i w:val="false"/>
          <w:color w:val="000000"/>
        </w:rPr>
        <w:t>обследования участковой комиссией материального положения заявителя при наступлении трудной жизненной ситуации</w:t>
      </w:r>
    </w:p>
    <w:p>
      <w:pPr>
        <w:spacing w:after="0"/>
        <w:ind w:left="0"/>
        <w:jc w:val="both"/>
      </w:pPr>
      <w:r>
        <w:rPr>
          <w:rFonts w:ascii="Times New Roman"/>
          <w:b w:val="false"/>
          <w:i w:val="false"/>
          <w:color w:val="000000"/>
          <w:sz w:val="28"/>
        </w:rPr>
        <w:t>
      от "___" ________ 20__ г.                   ____________________________________</w:t>
      </w:r>
      <w:r>
        <w:br/>
      </w:r>
      <w:r>
        <w:rPr>
          <w:rFonts w:ascii="Times New Roman"/>
          <w:b w:val="false"/>
          <w:i w:val="false"/>
          <w:color w:val="000000"/>
          <w:sz w:val="28"/>
        </w:rPr>
        <w:t xml:space="preserve">                         (населенный пункт) </w:t>
      </w:r>
      <w:r>
        <w:br/>
      </w:r>
      <w:r>
        <w:rPr>
          <w:rFonts w:ascii="Times New Roman"/>
          <w:b w:val="false"/>
          <w:i w:val="false"/>
          <w:color w:val="000000"/>
          <w:sz w:val="28"/>
        </w:rPr>
        <w:t xml:space="preserve">
      1. Фамилия, имя, отчество заявителя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2. Адрес места жительства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3. Дата и место рождения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4. Место работы, должность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5. Среднемесячный доход гражданина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6. Среднедушевой доход семьи </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7.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799"/>
        <w:gridCol w:w="940"/>
        <w:gridCol w:w="940"/>
        <w:gridCol w:w="940"/>
        <w:gridCol w:w="2011"/>
        <w:gridCol w:w="941"/>
        <w:gridCol w:w="941"/>
        <w:gridCol w:w="1906"/>
        <w:gridCol w:w="1369"/>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r>
              <w:br/>
            </w:r>
            <w:r>
              <w:rPr>
                <w:rFonts w:ascii="Times New Roman"/>
                <w:b w:val="false"/>
                <w:i w:val="false"/>
                <w:color w:val="000000"/>
                <w:sz w:val="20"/>
              </w:rPr>
              <w:t xml:space="preserve">рож- </w:t>
            </w:r>
            <w:r>
              <w:br/>
            </w:r>
            <w:r>
              <w:rPr>
                <w:rFonts w:ascii="Times New Roman"/>
                <w:b w:val="false"/>
                <w:i w:val="false"/>
                <w:color w:val="000000"/>
                <w:sz w:val="20"/>
              </w:rPr>
              <w:t xml:space="preserve"> де-</w:t>
            </w:r>
            <w:r>
              <w:br/>
            </w:r>
            <w:r>
              <w:rPr>
                <w:rFonts w:ascii="Times New Roman"/>
                <w:b w:val="false"/>
                <w:i w:val="false"/>
                <w:color w:val="000000"/>
                <w:sz w:val="20"/>
              </w:rPr>
              <w:t>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w:t>
            </w:r>
            <w:r>
              <w:br/>
            </w:r>
            <w:r>
              <w:rPr>
                <w:rFonts w:ascii="Times New Roman"/>
                <w:b w:val="false"/>
                <w:i w:val="false"/>
                <w:color w:val="000000"/>
                <w:sz w:val="20"/>
              </w:rPr>
              <w:t>вен-ное</w:t>
            </w:r>
            <w:r>
              <w:br/>
            </w:r>
            <w:r>
              <w:rPr>
                <w:rFonts w:ascii="Times New Roman"/>
                <w:b w:val="false"/>
                <w:i w:val="false"/>
                <w:color w:val="000000"/>
                <w:sz w:val="20"/>
              </w:rPr>
              <w:t xml:space="preserve">отно- </w:t>
            </w:r>
            <w:r>
              <w:br/>
            </w:r>
            <w:r>
              <w:rPr>
                <w:rFonts w:ascii="Times New Roman"/>
                <w:b w:val="false"/>
                <w:i w:val="false"/>
                <w:color w:val="000000"/>
                <w:sz w:val="20"/>
              </w:rPr>
              <w:t>шение</w:t>
            </w:r>
            <w:r>
              <w:br/>
            </w:r>
            <w:r>
              <w:rPr>
                <w:rFonts w:ascii="Times New Roman"/>
                <w:b w:val="false"/>
                <w:i w:val="false"/>
                <w:color w:val="000000"/>
                <w:sz w:val="20"/>
              </w:rPr>
              <w:t xml:space="preserve"> к </w:t>
            </w:r>
            <w:r>
              <w:br/>
            </w:r>
            <w:r>
              <w:rPr>
                <w:rFonts w:ascii="Times New Roman"/>
                <w:b w:val="false"/>
                <w:i w:val="false"/>
                <w:color w:val="000000"/>
                <w:sz w:val="20"/>
              </w:rPr>
              <w:t xml:space="preserve"> заяви- </w:t>
            </w:r>
            <w:r>
              <w:br/>
            </w:r>
            <w:r>
              <w:rPr>
                <w:rFonts w:ascii="Times New Roman"/>
                <w:b w:val="false"/>
                <w:i w:val="false"/>
                <w:color w:val="000000"/>
                <w:sz w:val="20"/>
              </w:rPr>
              <w:t>телю</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r>
              <w:br/>
            </w:r>
            <w:r>
              <w:rPr>
                <w:rFonts w:ascii="Times New Roman"/>
                <w:b w:val="false"/>
                <w:i w:val="false"/>
                <w:color w:val="000000"/>
                <w:sz w:val="20"/>
              </w:rPr>
              <w:t xml:space="preserve">ра- </w:t>
            </w:r>
            <w:r>
              <w:br/>
            </w:r>
            <w:r>
              <w:rPr>
                <w:rFonts w:ascii="Times New Roman"/>
                <w:b w:val="false"/>
                <w:i w:val="false"/>
                <w:color w:val="000000"/>
                <w:sz w:val="20"/>
              </w:rPr>
              <w:t xml:space="preserve">зо- </w:t>
            </w:r>
            <w:r>
              <w:br/>
            </w:r>
            <w:r>
              <w:rPr>
                <w:rFonts w:ascii="Times New Roman"/>
                <w:b w:val="false"/>
                <w:i w:val="false"/>
                <w:color w:val="000000"/>
                <w:sz w:val="20"/>
              </w:rPr>
              <w:t xml:space="preserve">ва- </w:t>
            </w:r>
            <w:r>
              <w:br/>
            </w:r>
            <w:r>
              <w:rPr>
                <w:rFonts w:ascii="Times New Roman"/>
                <w:b w:val="false"/>
                <w:i w:val="false"/>
                <w:color w:val="000000"/>
                <w:sz w:val="20"/>
              </w:rPr>
              <w:t>ние</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w:t>
            </w:r>
            <w:r>
              <w:br/>
            </w:r>
            <w:r>
              <w:rPr>
                <w:rFonts w:ascii="Times New Roman"/>
                <w:b w:val="false"/>
                <w:i w:val="false"/>
                <w:color w:val="000000"/>
                <w:sz w:val="20"/>
              </w:rPr>
              <w:t>тость,</w:t>
            </w:r>
            <w:r>
              <w:br/>
            </w:r>
            <w:r>
              <w:rPr>
                <w:rFonts w:ascii="Times New Roman"/>
                <w:b w:val="false"/>
                <w:i w:val="false"/>
                <w:color w:val="000000"/>
                <w:sz w:val="20"/>
              </w:rPr>
              <w:t xml:space="preserve"> место </w:t>
            </w:r>
            <w:r>
              <w:br/>
            </w:r>
            <w:r>
              <w:rPr>
                <w:rFonts w:ascii="Times New Roman"/>
                <w:b w:val="false"/>
                <w:i w:val="false"/>
                <w:color w:val="000000"/>
                <w:sz w:val="20"/>
              </w:rPr>
              <w:t xml:space="preserve">рабо-ты, учебы)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w:t>
            </w:r>
            <w:r>
              <w:br/>
            </w:r>
            <w:r>
              <w:rPr>
                <w:rFonts w:ascii="Times New Roman"/>
                <w:b w:val="false"/>
                <w:i w:val="false"/>
                <w:color w:val="000000"/>
                <w:sz w:val="20"/>
              </w:rPr>
              <w:t xml:space="preserve"> тоя- </w:t>
            </w:r>
            <w:r>
              <w:br/>
            </w:r>
            <w:r>
              <w:rPr>
                <w:rFonts w:ascii="Times New Roman"/>
                <w:b w:val="false"/>
                <w:i w:val="false"/>
                <w:color w:val="000000"/>
                <w:sz w:val="20"/>
              </w:rPr>
              <w:t xml:space="preserve">тель- </w:t>
            </w:r>
            <w:r>
              <w:br/>
            </w:r>
            <w:r>
              <w:rPr>
                <w:rFonts w:ascii="Times New Roman"/>
                <w:b w:val="false"/>
                <w:i w:val="false"/>
                <w:color w:val="000000"/>
                <w:sz w:val="20"/>
              </w:rPr>
              <w:t>ная</w:t>
            </w:r>
            <w:r>
              <w:br/>
            </w:r>
            <w:r>
              <w:rPr>
                <w:rFonts w:ascii="Times New Roman"/>
                <w:b w:val="false"/>
                <w:i w:val="false"/>
                <w:color w:val="000000"/>
                <w:sz w:val="20"/>
              </w:rPr>
              <w:t xml:space="preserve">заня- </w:t>
            </w:r>
            <w:r>
              <w:br/>
            </w:r>
            <w:r>
              <w:rPr>
                <w:rFonts w:ascii="Times New Roman"/>
                <w:b w:val="false"/>
                <w:i w:val="false"/>
                <w:color w:val="000000"/>
                <w:sz w:val="20"/>
              </w:rPr>
              <w:t>тость</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r>
              <w:br/>
            </w:r>
            <w:r>
              <w:rPr>
                <w:rFonts w:ascii="Times New Roman"/>
                <w:b w:val="false"/>
                <w:i w:val="false"/>
                <w:color w:val="000000"/>
                <w:sz w:val="20"/>
              </w:rPr>
              <w:t xml:space="preserve"> чина </w:t>
            </w:r>
            <w:r>
              <w:br/>
            </w:r>
            <w:r>
              <w:rPr>
                <w:rFonts w:ascii="Times New Roman"/>
                <w:b w:val="false"/>
                <w:i w:val="false"/>
                <w:color w:val="000000"/>
                <w:sz w:val="20"/>
              </w:rPr>
              <w:t xml:space="preserve">неза- </w:t>
            </w:r>
            <w:r>
              <w:br/>
            </w:r>
            <w:r>
              <w:rPr>
                <w:rFonts w:ascii="Times New Roman"/>
                <w:b w:val="false"/>
                <w:i w:val="false"/>
                <w:color w:val="000000"/>
                <w:sz w:val="20"/>
              </w:rPr>
              <w:t xml:space="preserve">нято- </w:t>
            </w:r>
            <w:r>
              <w:br/>
            </w:r>
            <w:r>
              <w:rPr>
                <w:rFonts w:ascii="Times New Roman"/>
                <w:b w:val="false"/>
                <w:i w:val="false"/>
                <w:color w:val="000000"/>
                <w:sz w:val="20"/>
              </w:rPr>
              <w:t>сти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о регис-трации в </w:t>
            </w:r>
            <w:r>
              <w:br/>
            </w:r>
            <w:r>
              <w:rPr>
                <w:rFonts w:ascii="Times New Roman"/>
                <w:b w:val="false"/>
                <w:i w:val="false"/>
                <w:color w:val="000000"/>
                <w:sz w:val="20"/>
              </w:rPr>
              <w:t xml:space="preserve"> органах </w:t>
            </w:r>
            <w:r>
              <w:br/>
            </w:r>
            <w:r>
              <w:rPr>
                <w:rFonts w:ascii="Times New Roman"/>
                <w:b w:val="false"/>
                <w:i w:val="false"/>
                <w:color w:val="000000"/>
                <w:sz w:val="20"/>
              </w:rPr>
              <w:t>занятос-</w:t>
            </w:r>
            <w:r>
              <w:br/>
            </w:r>
            <w:r>
              <w:rPr>
                <w:rFonts w:ascii="Times New Roman"/>
                <w:b w:val="false"/>
                <w:i w:val="false"/>
                <w:color w:val="000000"/>
                <w:sz w:val="20"/>
              </w:rPr>
              <w:t xml:space="preserve">ти в </w:t>
            </w:r>
            <w:r>
              <w:br/>
            </w:r>
            <w:r>
              <w:rPr>
                <w:rFonts w:ascii="Times New Roman"/>
                <w:b w:val="false"/>
                <w:i w:val="false"/>
                <w:color w:val="000000"/>
                <w:sz w:val="20"/>
              </w:rPr>
              <w:t xml:space="preserve">качестве </w:t>
            </w:r>
            <w:r>
              <w:br/>
            </w:r>
            <w:r>
              <w:rPr>
                <w:rFonts w:ascii="Times New Roman"/>
                <w:b w:val="false"/>
                <w:i w:val="false"/>
                <w:color w:val="000000"/>
                <w:sz w:val="20"/>
              </w:rPr>
              <w:t xml:space="preserve">безра- </w:t>
            </w:r>
            <w:r>
              <w:br/>
            </w:r>
            <w:r>
              <w:rPr>
                <w:rFonts w:ascii="Times New Roman"/>
                <w:b w:val="false"/>
                <w:i w:val="false"/>
                <w:color w:val="000000"/>
                <w:sz w:val="20"/>
              </w:rPr>
              <w:t>ботного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w:t>
            </w:r>
            <w:r>
              <w:br/>
            </w:r>
            <w:r>
              <w:rPr>
                <w:rFonts w:ascii="Times New Roman"/>
                <w:b w:val="false"/>
                <w:i w:val="false"/>
                <w:color w:val="000000"/>
                <w:sz w:val="20"/>
              </w:rPr>
              <w:t xml:space="preserve"> участии в </w:t>
            </w:r>
            <w:r>
              <w:br/>
            </w:r>
            <w:r>
              <w:rPr>
                <w:rFonts w:ascii="Times New Roman"/>
                <w:b w:val="false"/>
                <w:i w:val="false"/>
                <w:color w:val="000000"/>
                <w:sz w:val="20"/>
              </w:rPr>
              <w:t xml:space="preserve"> общественных </w:t>
            </w:r>
            <w:r>
              <w:br/>
            </w:r>
            <w:r>
              <w:rPr>
                <w:rFonts w:ascii="Times New Roman"/>
                <w:b w:val="false"/>
                <w:i w:val="false"/>
                <w:color w:val="000000"/>
                <w:sz w:val="20"/>
              </w:rPr>
              <w:t xml:space="preserve"> работах, </w:t>
            </w:r>
            <w:r>
              <w:br/>
            </w:r>
            <w:r>
              <w:rPr>
                <w:rFonts w:ascii="Times New Roman"/>
                <w:b w:val="false"/>
                <w:i w:val="false"/>
                <w:color w:val="000000"/>
                <w:sz w:val="20"/>
              </w:rPr>
              <w:t>профессиональ-</w:t>
            </w:r>
            <w:r>
              <w:br/>
            </w:r>
            <w:r>
              <w:rPr>
                <w:rFonts w:ascii="Times New Roman"/>
                <w:b w:val="false"/>
                <w:i w:val="false"/>
                <w:color w:val="000000"/>
                <w:sz w:val="20"/>
              </w:rPr>
              <w:t xml:space="preserve"> ной подготовке </w:t>
            </w:r>
            <w:r>
              <w:br/>
            </w:r>
            <w:r>
              <w:rPr>
                <w:rFonts w:ascii="Times New Roman"/>
                <w:b w:val="false"/>
                <w:i w:val="false"/>
                <w:color w:val="000000"/>
                <w:sz w:val="20"/>
              </w:rPr>
              <w:t xml:space="preserve"> (переподготов- </w:t>
            </w:r>
            <w:r>
              <w:br/>
            </w:r>
            <w:r>
              <w:rPr>
                <w:rFonts w:ascii="Times New Roman"/>
                <w:b w:val="false"/>
                <w:i w:val="false"/>
                <w:color w:val="000000"/>
                <w:sz w:val="20"/>
              </w:rPr>
              <w:t xml:space="preserve">ке, повышении </w:t>
            </w:r>
            <w:r>
              <w:br/>
            </w:r>
            <w:r>
              <w:rPr>
                <w:rFonts w:ascii="Times New Roman"/>
                <w:b w:val="false"/>
                <w:i w:val="false"/>
                <w:color w:val="000000"/>
                <w:sz w:val="20"/>
              </w:rPr>
              <w:t>квалификации)</w:t>
            </w:r>
            <w:r>
              <w:br/>
            </w:r>
            <w:r>
              <w:rPr>
                <w:rFonts w:ascii="Times New Roman"/>
                <w:b w:val="false"/>
                <w:i w:val="false"/>
                <w:color w:val="000000"/>
                <w:sz w:val="20"/>
              </w:rPr>
              <w:t>или в активных</w:t>
            </w:r>
            <w:r>
              <w:br/>
            </w:r>
            <w:r>
              <w:rPr>
                <w:rFonts w:ascii="Times New Roman"/>
                <w:b w:val="false"/>
                <w:i w:val="false"/>
                <w:color w:val="000000"/>
                <w:sz w:val="20"/>
              </w:rPr>
              <w:t>мерах</w:t>
            </w:r>
            <w:r>
              <w:br/>
            </w:r>
            <w:r>
              <w:rPr>
                <w:rFonts w:ascii="Times New Roman"/>
                <w:b w:val="false"/>
                <w:i w:val="false"/>
                <w:color w:val="000000"/>
                <w:sz w:val="20"/>
              </w:rPr>
              <w:t>содействия</w:t>
            </w:r>
            <w:r>
              <w:br/>
            </w:r>
            <w:r>
              <w:rPr>
                <w:rFonts w:ascii="Times New Roman"/>
                <w:b w:val="false"/>
                <w:i w:val="false"/>
                <w:color w:val="000000"/>
                <w:sz w:val="20"/>
              </w:rPr>
              <w:t>занятости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Всего трудоспособных _________ человек. </w:t>
      </w:r>
      <w:r>
        <w:br/>
      </w:r>
      <w:r>
        <w:rPr>
          <w:rFonts w:ascii="Times New Roman"/>
          <w:b w:val="false"/>
          <w:i w:val="false"/>
          <w:color w:val="000000"/>
          <w:sz w:val="28"/>
        </w:rPr>
        <w:t xml:space="preserve">
      Зарегистрированы в качестве безработного _______ человек. </w:t>
      </w:r>
      <w:r>
        <w:br/>
      </w:r>
      <w:r>
        <w:rPr>
          <w:rFonts w:ascii="Times New Roman"/>
          <w:b w:val="false"/>
          <w:i w:val="false"/>
          <w:color w:val="000000"/>
          <w:sz w:val="28"/>
        </w:rPr>
        <w:t xml:space="preserve">
      Незанятые по причинам, предусмотренным подпунктом 2) пункта 2 </w:t>
      </w:r>
      <w:r>
        <w:rPr>
          <w:rFonts w:ascii="Times New Roman"/>
          <w:b w:val="false"/>
          <w:i w:val="false"/>
          <w:color w:val="000000"/>
          <w:sz w:val="28"/>
        </w:rPr>
        <w:t>статьи 2</w:t>
      </w:r>
      <w:r>
        <w:rPr>
          <w:rFonts w:ascii="Times New Roman"/>
          <w:b w:val="false"/>
          <w:i w:val="false"/>
          <w:color w:val="000000"/>
          <w:sz w:val="28"/>
        </w:rPr>
        <w:t xml:space="preserve"> Закона "О государственной адресной социальной помощи" _______ человек. </w:t>
      </w:r>
      <w:r>
        <w:br/>
      </w:r>
      <w:r>
        <w:rPr>
          <w:rFonts w:ascii="Times New Roman"/>
          <w:b w:val="false"/>
          <w:i w:val="false"/>
          <w:color w:val="000000"/>
          <w:sz w:val="28"/>
        </w:rPr>
        <w:t>
      Другие причины незанятости (в розыске, в местах лишения свободы) ____________ человек.</w:t>
      </w:r>
      <w:r>
        <w:br/>
      </w:r>
      <w:r>
        <w:rPr>
          <w:rFonts w:ascii="Times New Roman"/>
          <w:b w:val="false"/>
          <w:i w:val="false"/>
          <w:color w:val="000000"/>
          <w:sz w:val="28"/>
        </w:rPr>
        <w:t>
      Количество несовершеннолетних детей _______ человек, в том числе:</w:t>
      </w:r>
      <w:r>
        <w:br/>
      </w:r>
      <w:r>
        <w:rPr>
          <w:rFonts w:ascii="Times New Roman"/>
          <w:b w:val="false"/>
          <w:i w:val="false"/>
          <w:color w:val="000000"/>
          <w:sz w:val="28"/>
        </w:rPr>
        <w:t>
      обучающихся на полном государственном обеспечении _____ человек;</w:t>
      </w:r>
      <w:r>
        <w:br/>
      </w:r>
      <w:r>
        <w:rPr>
          <w:rFonts w:ascii="Times New Roman"/>
          <w:b w:val="false"/>
          <w:i w:val="false"/>
          <w:color w:val="000000"/>
          <w:sz w:val="28"/>
        </w:rPr>
        <w:t xml:space="preserve">
      обучающихся в высших и средних специальных учебных заведениях на платной основе - _______ человек, стоимость обучения в год на учащегося ________ тенге. </w:t>
      </w:r>
      <w:r>
        <w:br/>
      </w:r>
      <w:r>
        <w:rPr>
          <w:rFonts w:ascii="Times New Roman"/>
          <w:b w:val="false"/>
          <w:i w:val="false"/>
          <w:color w:val="000000"/>
          <w:sz w:val="28"/>
        </w:rPr>
        <w:t>
      8. Наличие социального контракта в рамках Дорожной карты занятости 2020: ___ человек:</w:t>
      </w:r>
      <w:r>
        <w:br/>
      </w:r>
      <w:r>
        <w:rPr>
          <w:rFonts w:ascii="Times New Roman"/>
          <w:b w:val="false"/>
          <w:i w:val="false"/>
          <w:color w:val="000000"/>
          <w:sz w:val="28"/>
        </w:rPr>
        <w:t>
      1). (Фамилия, имя, отчество) ______________________________________________</w:t>
      </w:r>
      <w:r>
        <w:br/>
      </w:r>
      <w:r>
        <w:rPr>
          <w:rFonts w:ascii="Times New Roman"/>
          <w:b w:val="false"/>
          <w:i w:val="false"/>
          <w:color w:val="000000"/>
          <w:sz w:val="28"/>
        </w:rPr>
        <w:t>
      2). (Фамилия, имя, отчество) ______________________________________________</w:t>
      </w:r>
      <w:r>
        <w:br/>
      </w:r>
      <w:r>
        <w:rPr>
          <w:rFonts w:ascii="Times New Roman"/>
          <w:b w:val="false"/>
          <w:i w:val="false"/>
          <w:color w:val="000000"/>
          <w:sz w:val="28"/>
        </w:rPr>
        <w:t>
      9. Получение обусловленных денежных пособий из Общественного фонда "Бота":</w:t>
      </w:r>
      <w:r>
        <w:br/>
      </w:r>
      <w:r>
        <w:rPr>
          <w:rFonts w:ascii="Times New Roman"/>
          <w:b w:val="false"/>
          <w:i w:val="false"/>
          <w:color w:val="000000"/>
          <w:sz w:val="28"/>
        </w:rPr>
        <w:t>
      - беременные и кормящие женщины __человек;</w:t>
      </w:r>
      <w:r>
        <w:br/>
      </w:r>
      <w:r>
        <w:rPr>
          <w:rFonts w:ascii="Times New Roman"/>
          <w:b w:val="false"/>
          <w:i w:val="false"/>
          <w:color w:val="000000"/>
          <w:sz w:val="28"/>
        </w:rPr>
        <w:t>
      - дети от 4 до 6 лет __человек;</w:t>
      </w:r>
      <w:r>
        <w:br/>
      </w:r>
      <w:r>
        <w:rPr>
          <w:rFonts w:ascii="Times New Roman"/>
          <w:b w:val="false"/>
          <w:i w:val="false"/>
          <w:color w:val="000000"/>
          <w:sz w:val="28"/>
        </w:rPr>
        <w:t>
       - дети с ограниченными возможностями __человек;</w:t>
      </w:r>
      <w:r>
        <w:br/>
      </w:r>
      <w:r>
        <w:rPr>
          <w:rFonts w:ascii="Times New Roman"/>
          <w:b w:val="false"/>
          <w:i w:val="false"/>
          <w:color w:val="000000"/>
          <w:sz w:val="28"/>
        </w:rPr>
        <w:t xml:space="preserve">
       - молодежь от 16 до 19 лет ___человек. </w:t>
      </w:r>
      <w:r>
        <w:br/>
      </w:r>
      <w:r>
        <w:rPr>
          <w:rFonts w:ascii="Times New Roman"/>
          <w:b w:val="false"/>
          <w:i w:val="false"/>
          <w:color w:val="000000"/>
          <w:sz w:val="28"/>
        </w:rPr>
        <w:t xml:space="preserve">
      10. Условия проживания (общежитие, арендное, приватизированное жилье, служебное жилье, жилой кооператив, индивидуальный жилой дом или иное </w:t>
      </w:r>
      <w:r>
        <w:br/>
      </w:r>
      <w:r>
        <w:rPr>
          <w:rFonts w:ascii="Times New Roman"/>
          <w:b w:val="false"/>
          <w:i w:val="false"/>
          <w:color w:val="000000"/>
          <w:sz w:val="28"/>
        </w:rPr>
        <w:t>
      (нужное указать)</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Количество комнат без кухни, кладовой и коридора __________________________</w:t>
      </w:r>
      <w:r>
        <w:br/>
      </w:r>
      <w:r>
        <w:rPr>
          <w:rFonts w:ascii="Times New Roman"/>
          <w:b w:val="false"/>
          <w:i w:val="false"/>
          <w:color w:val="000000"/>
          <w:sz w:val="28"/>
        </w:rPr>
        <w:t>
      Расходы на содержание жилья в месяц______________________________________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11. Доходы семьи: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3726"/>
        <w:gridCol w:w="560"/>
        <w:gridCol w:w="2505"/>
        <w:gridCol w:w="5165"/>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членов семьи (в том числе заявителя), имеющих доход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дохода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3 месяца, предшествующему месяцу обращения</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личном подсобном хозяйстве (приусадебный участок, скот и птица), дачном и земельном участке (земельной доли)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12. Наличие: </w:t>
      </w:r>
      <w:r>
        <w:br/>
      </w:r>
      <w:r>
        <w:rPr>
          <w:rFonts w:ascii="Times New Roman"/>
          <w:b w:val="false"/>
          <w:i w:val="false"/>
          <w:color w:val="000000"/>
          <w:sz w:val="28"/>
        </w:rPr>
        <w:t xml:space="preserve">
      автотранспорта (марка, год выпуска, правоустанавливающий документ, заявленные </w:t>
      </w:r>
      <w:r>
        <w:br/>
      </w:r>
      <w:r>
        <w:rPr>
          <w:rFonts w:ascii="Times New Roman"/>
          <w:b w:val="false"/>
          <w:i w:val="false"/>
          <w:color w:val="000000"/>
          <w:sz w:val="28"/>
        </w:rPr>
        <w:t>
      доходы от его эксплуатации)_______________________________________________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иного жилья, кроме занимаемого в настоящее время (заявленные доходы от его эксплуатации) 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13. Иные доходы семьи (форма, сумма, источник):</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14. Видимые признаки нуждаемости (состояние мебели, жилья, электропроводки)</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15. Видимые признаки благополучия (тарелка спутниковой антенны, кондиционер, свежий дорогой ремонт)</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16. Санитарно-эпидемиологические условия проживания </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17. Другие наблюдения участковой комиссии:</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18. Председатель комиссии:</w:t>
      </w:r>
      <w:r>
        <w:br/>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Члены комиссии:</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(подпись)                         (фамилия, имя, отчество ) </w:t>
      </w:r>
      <w:r>
        <w:br/>
      </w:r>
      <w:r>
        <w:rPr>
          <w:rFonts w:ascii="Times New Roman"/>
          <w:b w:val="false"/>
          <w:i w:val="false"/>
          <w:color w:val="000000"/>
          <w:sz w:val="28"/>
        </w:rPr>
        <w:t>
      С составленным актом ознакомлен(а):</w:t>
      </w:r>
      <w:r>
        <w:br/>
      </w:r>
      <w:r>
        <w:rPr>
          <w:rFonts w:ascii="Times New Roman"/>
          <w:b w:val="false"/>
          <w:i w:val="false"/>
          <w:color w:val="000000"/>
          <w:sz w:val="28"/>
        </w:rPr>
        <w:t xml:space="preserve">
      Фамилия, имя, отчество и подпись заявителя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От проведения обследования отказываюсь __________________________________</w:t>
      </w:r>
      <w:r>
        <w:br/>
      </w:r>
      <w:r>
        <w:rPr>
          <w:rFonts w:ascii="Times New Roman"/>
          <w:b w:val="false"/>
          <w:i w:val="false"/>
          <w:color w:val="000000"/>
          <w:sz w:val="28"/>
        </w:rPr>
        <w:t>
      Фамилия, имя, отчествои подпись заявителя (или одного из членов семьи).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сентября 2016 года № 44</w:t>
            </w:r>
          </w:p>
        </w:tc>
      </w:tr>
    </w:tbl>
    <w:p>
      <w:pPr>
        <w:spacing w:after="0"/>
        <w:ind w:left="0"/>
        <w:jc w:val="left"/>
      </w:pPr>
      <w:r>
        <w:rPr>
          <w:rFonts w:ascii="Times New Roman"/>
          <w:b/>
          <w:i w:val="false"/>
          <w:color w:val="000000"/>
        </w:rPr>
        <w:t xml:space="preserve"> Заключение участковой комиссии № __</w:t>
      </w:r>
    </w:p>
    <w:p>
      <w:pPr>
        <w:spacing w:after="0"/>
        <w:ind w:left="0"/>
        <w:jc w:val="both"/>
      </w:pPr>
      <w:r>
        <w:rPr>
          <w:rFonts w:ascii="Times New Roman"/>
          <w:b w:val="false"/>
          <w:i w:val="false"/>
          <w:color w:val="000000"/>
          <w:sz w:val="28"/>
        </w:rPr>
        <w:t xml:space="preserve">
       "____" ____________ 20__ г. </w:t>
      </w:r>
      <w:r>
        <w:br/>
      </w:r>
      <w:r>
        <w:rPr>
          <w:rFonts w:ascii="Times New Roman"/>
          <w:b w:val="false"/>
          <w:i w:val="false"/>
          <w:color w:val="000000"/>
          <w:sz w:val="28"/>
        </w:rPr>
        <w:t>
      Участковая комиссия в соответствии с Правилами, рассмотрев заявление и прилагаемые к нему документы семьи (заявителя)</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(необходимости, отсутствии необходимости) включения семьи в проект.</w:t>
      </w:r>
      <w:r>
        <w:br/>
      </w:r>
      <w:r>
        <w:rPr>
          <w:rFonts w:ascii="Times New Roman"/>
          <w:b w:val="false"/>
          <w:i w:val="false"/>
          <w:color w:val="000000"/>
          <w:sz w:val="28"/>
        </w:rPr>
        <w:t>
      Председатель комиссии: ________________       _________________________</w:t>
      </w:r>
      <w:r>
        <w:br/>
      </w:r>
      <w:r>
        <w:rPr>
          <w:rFonts w:ascii="Times New Roman"/>
          <w:b w:val="false"/>
          <w:i w:val="false"/>
          <w:color w:val="000000"/>
          <w:sz w:val="28"/>
        </w:rPr>
        <w:t>
      Члены комиссии:</w:t>
      </w:r>
      <w:r>
        <w:br/>
      </w:r>
      <w:r>
        <w:rPr>
          <w:rFonts w:ascii="Times New Roman"/>
          <w:b w:val="false"/>
          <w:i w:val="false"/>
          <w:color w:val="000000"/>
          <w:sz w:val="28"/>
        </w:rPr>
        <w:t xml:space="preserve">
      _________________             __________________________ </w:t>
      </w:r>
      <w:r>
        <w:br/>
      </w:r>
      <w:r>
        <w:rPr>
          <w:rFonts w:ascii="Times New Roman"/>
          <w:b w:val="false"/>
          <w:i w:val="false"/>
          <w:color w:val="000000"/>
          <w:sz w:val="28"/>
        </w:rPr>
        <w:t xml:space="preserve">
      _________________             __________________________ </w:t>
      </w:r>
      <w:r>
        <w:br/>
      </w:r>
      <w:r>
        <w:rPr>
          <w:rFonts w:ascii="Times New Roman"/>
          <w:b w:val="false"/>
          <w:i w:val="false"/>
          <w:color w:val="000000"/>
          <w:sz w:val="28"/>
        </w:rPr>
        <w:t xml:space="preserve">
      _________________             __________________________ </w:t>
      </w:r>
      <w:r>
        <w:br/>
      </w:r>
      <w:r>
        <w:rPr>
          <w:rFonts w:ascii="Times New Roman"/>
          <w:b w:val="false"/>
          <w:i w:val="false"/>
          <w:color w:val="000000"/>
          <w:sz w:val="28"/>
        </w:rPr>
        <w:t xml:space="preserve">
      _________________             __________________________ </w:t>
      </w:r>
      <w:r>
        <w:br/>
      </w:r>
      <w:r>
        <w:rPr>
          <w:rFonts w:ascii="Times New Roman"/>
          <w:b w:val="false"/>
          <w:i w:val="false"/>
          <w:color w:val="000000"/>
          <w:sz w:val="28"/>
        </w:rPr>
        <w:t xml:space="preserve">
       (подписи)                   (фамилия, имя, отчество) </w:t>
      </w:r>
      <w:r>
        <w:br/>
      </w:r>
      <w:r>
        <w:rPr>
          <w:rFonts w:ascii="Times New Roman"/>
          <w:b w:val="false"/>
          <w:i w:val="false"/>
          <w:color w:val="000000"/>
          <w:sz w:val="28"/>
        </w:rPr>
        <w:t xml:space="preserve">
      Заключение с прилагаемыми документами в количестве ____ штук принято </w:t>
      </w:r>
      <w:r>
        <w:br/>
      </w:r>
      <w:r>
        <w:rPr>
          <w:rFonts w:ascii="Times New Roman"/>
          <w:b w:val="false"/>
          <w:i w:val="false"/>
          <w:color w:val="000000"/>
          <w:sz w:val="28"/>
        </w:rPr>
        <w:t xml:space="preserve">
      "____"_____________________ 20__ г. </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фамилия, имя, отчество, должность, подпись акима поселка, или работника отдела занятости и социальных программ,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сентября 2016 года № 44</w:t>
            </w:r>
          </w:p>
        </w:tc>
      </w:tr>
    </w:tbl>
    <w:p>
      <w:pPr>
        <w:spacing w:after="0"/>
        <w:ind w:left="0"/>
        <w:jc w:val="both"/>
      </w:pPr>
      <w:r>
        <w:rPr>
          <w:rFonts w:ascii="Times New Roman"/>
          <w:b w:val="false"/>
          <w:i w:val="false"/>
          <w:color w:val="000000"/>
          <w:sz w:val="28"/>
        </w:rPr>
        <w:t>
      Регистрационный номер семьи __________</w:t>
      </w:r>
    </w:p>
    <w:p>
      <w:pPr>
        <w:spacing w:after="0"/>
        <w:ind w:left="0"/>
        <w:jc w:val="left"/>
      </w:pPr>
      <w:r>
        <w:rPr>
          <w:rFonts w:ascii="Times New Roman"/>
          <w:b/>
          <w:i w:val="false"/>
          <w:color w:val="000000"/>
        </w:rPr>
        <w:t xml:space="preserve"> Сведения о наличии личного подсобного хозяйства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6"/>
        <w:gridCol w:w="1584"/>
        <w:gridCol w:w="974"/>
        <w:gridCol w:w="5036"/>
      </w:tblGrid>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личного подсобного хозяйства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r>
              <w:br/>
            </w:r>
            <w:r>
              <w:rPr>
                <w:rFonts w:ascii="Times New Roman"/>
                <w:b w:val="false"/>
                <w:i w:val="false"/>
                <w:color w:val="000000"/>
                <w:sz w:val="20"/>
              </w:rPr>
              <w:t>
(для домашнего скота, птицы)</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Огород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участок, в том числе приусадебный</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земельная доля</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Имущественный пай (год выдачи)</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скот, птица: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коровы, быки</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кобылы, жеребцы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 верблюдицы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 утки, гуси</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____________________________</w:t>
      </w:r>
      <w:r>
        <w:br/>
      </w:r>
      <w:r>
        <w:rPr>
          <w:rFonts w:ascii="Times New Roman"/>
          <w:b w:val="false"/>
          <w:i w:val="false"/>
          <w:color w:val="000000"/>
          <w:sz w:val="28"/>
        </w:rPr>
        <w:t xml:space="preserve">
      Дата_____________________________ </w:t>
      </w:r>
      <w:r>
        <w:br/>
      </w:r>
      <w:r>
        <w:rPr>
          <w:rFonts w:ascii="Times New Roman"/>
          <w:b w:val="false"/>
          <w:i w:val="false"/>
          <w:color w:val="000000"/>
          <w:sz w:val="28"/>
        </w:rPr>
        <w:t>
      Фамилия, имя, отчество акима поселка, села, сельского округа или иного должного лица органа, уполномоченного подтверждать сведения о размере личного подсобного хозяйства ________________________ ________________________</w:t>
      </w:r>
      <w:r>
        <w:br/>
      </w:r>
      <w:r>
        <w:rPr>
          <w:rFonts w:ascii="Times New Roman"/>
          <w:b w:val="false"/>
          <w:i w:val="false"/>
          <w:color w:val="000000"/>
          <w:sz w:val="28"/>
        </w:rPr>
        <w:t xml:space="preserve">                               (подпись)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сентября 2016 года № 44</w:t>
            </w:r>
          </w:p>
        </w:tc>
      </w:tr>
    </w:tbl>
    <w:p>
      <w:pPr>
        <w:spacing w:after="0"/>
        <w:ind w:left="0"/>
        <w:jc w:val="left"/>
      </w:pPr>
      <w:r>
        <w:rPr>
          <w:rFonts w:ascii="Times New Roman"/>
          <w:b/>
          <w:i w:val="false"/>
          <w:color w:val="000000"/>
        </w:rPr>
        <w:t xml:space="preserve"> Заявление для участия в обусловленной денежной помощи</w:t>
      </w:r>
    </w:p>
    <w:p>
      <w:pPr>
        <w:spacing w:after="0"/>
        <w:ind w:left="0"/>
        <w:jc w:val="both"/>
      </w:pPr>
      <w:r>
        <w:rPr>
          <w:rFonts w:ascii="Times New Roman"/>
          <w:b w:val="false"/>
          <w:i w:val="false"/>
          <w:color w:val="000000"/>
          <w:sz w:val="28"/>
        </w:rPr>
        <w:t xml:space="preserve">
      В отдел занятости и социальных программ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 (населенный пункт, район, область) </w:t>
      </w:r>
      <w:r>
        <w:br/>
      </w:r>
      <w:r>
        <w:rPr>
          <w:rFonts w:ascii="Times New Roman"/>
          <w:b w:val="false"/>
          <w:i w:val="false"/>
          <w:color w:val="000000"/>
          <w:sz w:val="28"/>
        </w:rPr>
        <w:t xml:space="preserve"> от________________________________________ </w:t>
      </w:r>
      <w:r>
        <w:br/>
      </w:r>
      <w:r>
        <w:rPr>
          <w:rFonts w:ascii="Times New Roman"/>
          <w:b w:val="false"/>
          <w:i w:val="false"/>
          <w:color w:val="000000"/>
          <w:sz w:val="28"/>
        </w:rPr>
        <w:t xml:space="preserve"> (фамилия, имя, отчество заявителя) </w:t>
      </w:r>
      <w:r>
        <w:br/>
      </w:r>
      <w:r>
        <w:rPr>
          <w:rFonts w:ascii="Times New Roman"/>
          <w:b w:val="false"/>
          <w:i w:val="false"/>
          <w:color w:val="000000"/>
          <w:sz w:val="28"/>
        </w:rPr>
        <w:t xml:space="preserve">проживающего по адресу_______________ </w:t>
      </w:r>
      <w:r>
        <w:br/>
      </w:r>
      <w:r>
        <w:rPr>
          <w:rFonts w:ascii="Times New Roman"/>
          <w:b w:val="false"/>
          <w:i w:val="false"/>
          <w:color w:val="000000"/>
          <w:sz w:val="28"/>
        </w:rPr>
        <w:t xml:space="preserve"> (населенный пункт, район)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(улица, № дома и квартиры, телефон) </w:t>
      </w:r>
      <w:r>
        <w:br/>
      </w:r>
      <w:r>
        <w:rPr>
          <w:rFonts w:ascii="Times New Roman"/>
          <w:b w:val="false"/>
          <w:i w:val="false"/>
          <w:color w:val="000000"/>
          <w:sz w:val="28"/>
        </w:rPr>
        <w:t xml:space="preserve">документ удостоверение личности №______________________ </w:t>
      </w:r>
      <w:r>
        <w:br/>
      </w:r>
      <w:r>
        <w:rPr>
          <w:rFonts w:ascii="Times New Roman"/>
          <w:b w:val="false"/>
          <w:i w:val="false"/>
          <w:color w:val="000000"/>
          <w:sz w:val="28"/>
        </w:rPr>
        <w:t>
      Дата выдачи_________________________</w:t>
      </w:r>
      <w:r>
        <w:br/>
      </w:r>
      <w:r>
        <w:rPr>
          <w:rFonts w:ascii="Times New Roman"/>
          <w:b w:val="false"/>
          <w:i w:val="false"/>
          <w:color w:val="000000"/>
          <w:sz w:val="28"/>
        </w:rPr>
        <w:t>индивидуальный идентификационный номер</w:t>
      </w:r>
      <w:r>
        <w:br/>
      </w:r>
      <w:r>
        <w:rPr>
          <w:rFonts w:ascii="Times New Roman"/>
          <w:b w:val="false"/>
          <w:i w:val="false"/>
          <w:color w:val="000000"/>
          <w:sz w:val="28"/>
        </w:rPr>
        <w:t xml:space="preserve"> ________________________________________</w:t>
      </w:r>
      <w:r>
        <w:br/>
      </w:r>
      <w:r>
        <w:rPr>
          <w:rFonts w:ascii="Times New Roman"/>
          <w:b w:val="false"/>
          <w:i w:val="false"/>
          <w:color w:val="000000"/>
          <w:sz w:val="28"/>
        </w:rPr>
        <w:t xml:space="preserve">
      Банковские реквизиты: </w:t>
      </w:r>
      <w:r>
        <w:br/>
      </w:r>
      <w:r>
        <w:rPr>
          <w:rFonts w:ascii="Times New Roman"/>
          <w:b w:val="false"/>
          <w:i w:val="false"/>
          <w:color w:val="000000"/>
          <w:sz w:val="28"/>
        </w:rPr>
        <w:t xml:space="preserve"> наименование банка __________________________</w:t>
      </w:r>
      <w:r>
        <w:br/>
      </w:r>
      <w:r>
        <w:rPr>
          <w:rFonts w:ascii="Times New Roman"/>
          <w:b w:val="false"/>
          <w:i w:val="false"/>
          <w:color w:val="000000"/>
          <w:sz w:val="28"/>
        </w:rPr>
        <w:t xml:space="preserve"> банковский счет № ___________________________</w:t>
      </w:r>
      <w:r>
        <w:br/>
      </w:r>
      <w:r>
        <w:rPr>
          <w:rFonts w:ascii="Times New Roman"/>
          <w:b w:val="false"/>
          <w:i w:val="false"/>
          <w:color w:val="000000"/>
          <w:sz w:val="28"/>
        </w:rPr>
        <w:t xml:space="preserve"> № лицевого счета 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принять меня (мою семью) в проект и назначить обусловленную денежную помощь на основании социального контракта семьи.</w:t>
      </w:r>
      <w:r>
        <w:br/>
      </w:r>
      <w:r>
        <w:rPr>
          <w:rFonts w:ascii="Times New Roman"/>
          <w:b w:val="false"/>
          <w:i w:val="false"/>
          <w:color w:val="000000"/>
          <w:sz w:val="28"/>
        </w:rPr>
        <w:t xml:space="preserve">
      Настоящим выражаю согласие на использование информации о членах моей семьи (включая меня) (доходы, образование, место жительства, семейное положение)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 </w:t>
      </w:r>
      <w:r>
        <w:br/>
      </w:r>
      <w:r>
        <w:rPr>
          <w:rFonts w:ascii="Times New Roman"/>
          <w:b w:val="false"/>
          <w:i w:val="false"/>
          <w:color w:val="000000"/>
          <w:sz w:val="28"/>
        </w:rPr>
        <w:t>
      Я информирован(а) о том, что предоставляемая мной информация конфиденциальна и будет использоваться исключительно для реализации социальных программ.</w:t>
      </w:r>
      <w:r>
        <w:br/>
      </w:r>
      <w:r>
        <w:rPr>
          <w:rFonts w:ascii="Times New Roman"/>
          <w:b w:val="false"/>
          <w:i w:val="false"/>
          <w:color w:val="000000"/>
          <w:sz w:val="28"/>
        </w:rPr>
        <w:t>
      Моя семья (включая меня) состоит из _____ человек.</w:t>
      </w:r>
      <w:r>
        <w:br/>
      </w:r>
      <w:r>
        <w:rPr>
          <w:rFonts w:ascii="Times New Roman"/>
          <w:b w:val="false"/>
          <w:i w:val="false"/>
          <w:color w:val="000000"/>
          <w:sz w:val="28"/>
        </w:rPr>
        <w:t>
      В случае возникновения изменений в составе семьи, выезда на постоянное место жительства за пределы Республики Казахстан, а также возникновение иных обстоятельств, влекущих прекращение выплаты обусловленной денежной помощи или изменение ее размера, обязуюсь в течение пятнадцати рабочих дней сообщить о них.</w:t>
      </w:r>
      <w:r>
        <w:br/>
      </w:r>
      <w:r>
        <w:rPr>
          <w:rFonts w:ascii="Times New Roman"/>
          <w:b w:val="false"/>
          <w:i w:val="false"/>
          <w:color w:val="000000"/>
          <w:sz w:val="28"/>
        </w:rPr>
        <w:t xml:space="preserve">
      Предупрежден(а) об ответственности за предоставление ложной информации и недостоверных (поддельных) документов. </w:t>
      </w:r>
      <w:r>
        <w:br/>
      </w:r>
      <w:r>
        <w:rPr>
          <w:rFonts w:ascii="Times New Roman"/>
          <w:b w:val="false"/>
          <w:i w:val="false"/>
          <w:color w:val="000000"/>
          <w:sz w:val="28"/>
        </w:rPr>
        <w:t xml:space="preserve">
      Одновременно прошу рассмотреть возможность предоставления в соответствии с законодательством Республики Казахстан мне и членам моей семьи: </w:t>
      </w:r>
      <w:r>
        <w:br/>
      </w:r>
      <w:r>
        <w:rPr>
          <w:rFonts w:ascii="Times New Roman"/>
          <w:b w:val="false"/>
          <w:i w:val="false"/>
          <w:color w:val="000000"/>
          <w:sz w:val="28"/>
        </w:rPr>
        <w:t>
      - специальных социальных услуг;</w:t>
      </w:r>
      <w:r>
        <w:br/>
      </w:r>
      <w:r>
        <w:rPr>
          <w:rFonts w:ascii="Times New Roman"/>
          <w:b w:val="false"/>
          <w:i w:val="false"/>
          <w:color w:val="000000"/>
          <w:sz w:val="28"/>
        </w:rPr>
        <w:t xml:space="preserve">
      - мер реабилитации инвалидов (сурдотехнические, тифлотехнические, протезно-ортопедические средства, специальные средства для передвижения, социальные услуги индивидуального помощника, специалиста жестового языка; </w:t>
      </w:r>
      <w:r>
        <w:br/>
      </w:r>
      <w:r>
        <w:rPr>
          <w:rFonts w:ascii="Times New Roman"/>
          <w:b w:val="false"/>
          <w:i w:val="false"/>
          <w:color w:val="000000"/>
          <w:sz w:val="28"/>
        </w:rPr>
        <w:t>
      - социальной помощи по решению местных представительных органов.</w:t>
      </w:r>
      <w:r>
        <w:br/>
      </w:r>
      <w:r>
        <w:rPr>
          <w:rFonts w:ascii="Times New Roman"/>
          <w:b w:val="false"/>
          <w:i w:val="false"/>
          <w:color w:val="000000"/>
          <w:sz w:val="28"/>
        </w:rPr>
        <w:t>
      "____"__________ 20__года      __________________</w:t>
      </w:r>
      <w:r>
        <w:br/>
      </w:r>
      <w:r>
        <w:rPr>
          <w:rFonts w:ascii="Times New Roman"/>
          <w:b w:val="false"/>
          <w:i w:val="false"/>
          <w:color w:val="000000"/>
          <w:sz w:val="28"/>
        </w:rPr>
        <w:t>
      (дата)                               (подпись заявителя)</w:t>
      </w:r>
      <w:r>
        <w:br/>
      </w:r>
      <w:r>
        <w:rPr>
          <w:rFonts w:ascii="Times New Roman"/>
          <w:b w:val="false"/>
          <w:i w:val="false"/>
          <w:color w:val="000000"/>
          <w:sz w:val="28"/>
        </w:rPr>
        <w:t>
      Для служебных отметок отдела занятости и социальных программ.</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Документы приняты "____"__________20__ года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(фамилия, имя, отчество и подпись лица, принявшего документы</w:t>
      </w:r>
      <w:r>
        <w:br/>
      </w:r>
      <w:r>
        <w:rPr>
          <w:rFonts w:ascii="Times New Roman"/>
          <w:b w:val="false"/>
          <w:i w:val="false"/>
          <w:color w:val="000000"/>
          <w:sz w:val="28"/>
        </w:rPr>
        <w:t>
       _________ Регистрационный номер заявителя (семьи)</w:t>
      </w:r>
      <w:r>
        <w:br/>
      </w:r>
      <w:r>
        <w:rPr>
          <w:rFonts w:ascii="Times New Roman"/>
          <w:b w:val="false"/>
          <w:i w:val="false"/>
          <w:color w:val="000000"/>
          <w:sz w:val="28"/>
        </w:rPr>
        <w:t>
      Заявление с прилагаемыми документами переданы в участковую комиссию "__"__________ 20__ года</w:t>
      </w:r>
      <w:r>
        <w:br/>
      </w:r>
      <w:r>
        <w:rPr>
          <w:rFonts w:ascii="Times New Roman"/>
          <w:b w:val="false"/>
          <w:i w:val="false"/>
          <w:color w:val="000000"/>
          <w:sz w:val="28"/>
        </w:rPr>
        <w:t>
      Принято "__"________ 20__ года</w:t>
      </w:r>
      <w:r>
        <w:br/>
      </w:r>
      <w:r>
        <w:rPr>
          <w:rFonts w:ascii="Times New Roman"/>
          <w:b w:val="false"/>
          <w:i w:val="false"/>
          <w:color w:val="000000"/>
          <w:sz w:val="28"/>
        </w:rPr>
        <w:t>
      ___________________________________________фамилия, имя, отчество и подпись члена участковой комиссии, принявшего документы</w:t>
      </w:r>
      <w:r>
        <w:br/>
      </w:r>
      <w:r>
        <w:rPr>
          <w:rFonts w:ascii="Times New Roman"/>
          <w:b w:val="false"/>
          <w:i w:val="false"/>
          <w:color w:val="000000"/>
          <w:sz w:val="28"/>
        </w:rPr>
        <w:t>
      Подпись заявителя _______________</w:t>
      </w:r>
      <w:r>
        <w:br/>
      </w:r>
      <w:r>
        <w:rPr>
          <w:rFonts w:ascii="Times New Roman"/>
          <w:b w:val="false"/>
          <w:i w:val="false"/>
          <w:color w:val="000000"/>
          <w:sz w:val="28"/>
        </w:rPr>
        <w:t>
      Отметка уполномоченного органа о дате приема документов от акима поселка, села, сельского округа "____"_________ 20___ года,</w:t>
      </w:r>
      <w:r>
        <w:br/>
      </w:r>
      <w:r>
        <w:rPr>
          <w:rFonts w:ascii="Times New Roman"/>
          <w:b w:val="false"/>
          <w:i w:val="false"/>
          <w:color w:val="000000"/>
          <w:sz w:val="28"/>
        </w:rPr>
        <w:t>
      Фамилия, имя, отчество должность, подпись лица, принявшего документы ____________________________________________________________________________</w:t>
      </w:r>
      <w:r>
        <w:br/>
      </w:r>
      <w:r>
        <w:rPr>
          <w:rFonts w:ascii="Times New Roman"/>
          <w:b w:val="false"/>
          <w:i w:val="false"/>
          <w:color w:val="000000"/>
          <w:sz w:val="28"/>
        </w:rPr>
        <w:t>
      _ _ _ _ _ _ _ _ _ _ _ _ _ __ _ _ _ __ _ _ _ _ _ _ _ _ _ __ _ __ _ _ _ _ _ _ _ _ _ __ _ _</w:t>
      </w:r>
      <w:r>
        <w:br/>
      </w:r>
      <w:r>
        <w:rPr>
          <w:rFonts w:ascii="Times New Roman"/>
          <w:b w:val="false"/>
          <w:i w:val="false"/>
          <w:color w:val="000000"/>
          <w:sz w:val="28"/>
        </w:rPr>
        <w:t>
                               (линия отреза)</w:t>
      </w:r>
      <w:r>
        <w:br/>
      </w:r>
      <w:r>
        <w:rPr>
          <w:rFonts w:ascii="Times New Roman"/>
          <w:b w:val="false"/>
          <w:i w:val="false"/>
          <w:color w:val="000000"/>
          <w:sz w:val="28"/>
        </w:rPr>
        <w:t>
      Предупрежден(а) об ответственности за предоставление ложной информации и недостоверных (поддельных) документов.</w:t>
      </w:r>
      <w:r>
        <w:br/>
      </w:r>
      <w:r>
        <w:rPr>
          <w:rFonts w:ascii="Times New Roman"/>
          <w:b w:val="false"/>
          <w:i w:val="false"/>
          <w:color w:val="000000"/>
          <w:sz w:val="28"/>
        </w:rPr>
        <w:t>
      Заявление гражданина (ки) _________________________с прилагаемыми документами в количестве___ штук, с регистрационным номером семьи ____________________________</w:t>
      </w:r>
      <w:r>
        <w:br/>
      </w:r>
      <w:r>
        <w:rPr>
          <w:rFonts w:ascii="Times New Roman"/>
          <w:b w:val="false"/>
          <w:i w:val="false"/>
          <w:color w:val="000000"/>
          <w:sz w:val="28"/>
        </w:rPr>
        <w:t>
      принято "____" _____________20__ года</w:t>
      </w:r>
      <w:r>
        <w:br/>
      </w:r>
      <w:r>
        <w:rPr>
          <w:rFonts w:ascii="Times New Roman"/>
          <w:b w:val="false"/>
          <w:i w:val="false"/>
          <w:color w:val="000000"/>
          <w:sz w:val="28"/>
        </w:rPr>
        <w:t xml:space="preserve">
      Фамилия, имя, отчество, должность, подпись лица, принявшего документы </w:t>
      </w:r>
      <w:r>
        <w:br/>
      </w:r>
      <w:r>
        <w:rPr>
          <w:rFonts w:ascii="Times New Roman"/>
          <w:b w:val="false"/>
          <w:i w:val="false"/>
          <w:color w:val="000000"/>
          <w:sz w:val="28"/>
        </w:rPr>
        <w:t>
      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сентября 2016 года № 44</w:t>
            </w:r>
          </w:p>
        </w:tc>
      </w:tr>
    </w:tbl>
    <w:p>
      <w:pPr>
        <w:spacing w:after="0"/>
        <w:ind w:left="0"/>
        <w:jc w:val="left"/>
      </w:pPr>
      <w:r>
        <w:rPr>
          <w:rFonts w:ascii="Times New Roman"/>
          <w:b/>
          <w:i w:val="false"/>
          <w:color w:val="000000"/>
        </w:rPr>
        <w:t xml:space="preserve"> Решение о назначении (отказе в назначении) обусловленной денежной помощи</w:t>
      </w:r>
      <w:r>
        <w:br/>
      </w:r>
      <w:r>
        <w:rPr>
          <w:rFonts w:ascii="Times New Roman"/>
          <w:b/>
          <w:i w:val="false"/>
          <w:color w:val="000000"/>
        </w:rPr>
        <w:t xml:space="preserve"> № __________ от "___" ___________ 20__ года</w:t>
      </w:r>
    </w:p>
    <w:p>
      <w:pPr>
        <w:spacing w:after="0"/>
        <w:ind w:left="0"/>
        <w:jc w:val="both"/>
      </w:pPr>
      <w:r>
        <w:rPr>
          <w:rFonts w:ascii="Times New Roman"/>
          <w:b w:val="false"/>
          <w:i w:val="false"/>
          <w:color w:val="000000"/>
          <w:sz w:val="28"/>
        </w:rPr>
        <w:t>
      Отдела занятости и социальных программ по __________________ (району)</w:t>
      </w:r>
      <w:r>
        <w:br/>
      </w:r>
      <w:r>
        <w:rPr>
          <w:rFonts w:ascii="Times New Roman"/>
          <w:b w:val="false"/>
          <w:i w:val="false"/>
          <w:color w:val="000000"/>
          <w:sz w:val="28"/>
        </w:rPr>
        <w:t>
      № дела ___________</w:t>
      </w:r>
      <w:r>
        <w:br/>
      </w:r>
      <w:r>
        <w:rPr>
          <w:rFonts w:ascii="Times New Roman"/>
          <w:b w:val="false"/>
          <w:i w:val="false"/>
          <w:color w:val="000000"/>
          <w:sz w:val="28"/>
        </w:rPr>
        <w:t>
      О назначении (изменении размера, отказе в назначении) обусловленной денежной помощи на основании социального контракта активизации семьи</w:t>
      </w:r>
      <w:r>
        <w:br/>
      </w:r>
      <w:r>
        <w:rPr>
          <w:rFonts w:ascii="Times New Roman"/>
          <w:b w:val="false"/>
          <w:i w:val="false"/>
          <w:color w:val="000000"/>
          <w:sz w:val="28"/>
        </w:rPr>
        <w:t>
      Заявитель_______________________________________________________________</w:t>
      </w:r>
      <w:r>
        <w:br/>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
      Дата обращения "___" ___________ 20__ года</w:t>
      </w:r>
      <w:r>
        <w:br/>
      </w:r>
      <w:r>
        <w:rPr>
          <w:rFonts w:ascii="Times New Roman"/>
          <w:b w:val="false"/>
          <w:i w:val="false"/>
          <w:color w:val="000000"/>
          <w:sz w:val="28"/>
        </w:rPr>
        <w:t>
      1. Назначить обусловленную денежную помощь семье на основании социального контракта активизации семьи с ____ 20__ года по ___ 20__ года</w:t>
      </w:r>
      <w:r>
        <w:br/>
      </w:r>
      <w:r>
        <w:rPr>
          <w:rFonts w:ascii="Times New Roman"/>
          <w:b w:val="false"/>
          <w:i w:val="false"/>
          <w:color w:val="000000"/>
          <w:sz w:val="28"/>
        </w:rPr>
        <w:t xml:space="preserve">
      в сумме _________________ тенге _________________________________ </w:t>
      </w:r>
      <w:r>
        <w:br/>
      </w:r>
      <w:r>
        <w:rPr>
          <w:rFonts w:ascii="Times New Roman"/>
          <w:b w:val="false"/>
          <w:i w:val="false"/>
          <w:color w:val="000000"/>
          <w:sz w:val="28"/>
        </w:rPr>
        <w:t xml:space="preserve">                   (сумма прописью)</w:t>
      </w:r>
      <w:r>
        <w:br/>
      </w:r>
      <w:r>
        <w:rPr>
          <w:rFonts w:ascii="Times New Roman"/>
          <w:b w:val="false"/>
          <w:i w:val="false"/>
          <w:color w:val="000000"/>
          <w:sz w:val="28"/>
        </w:rPr>
        <w:t xml:space="preserve">
      2. Изменить размер обусловленной денежной помощи на основании социального контракта активизации семьи с ____ 20__ года по ____ 20__ года и установить в сумме _______ тенге _________________________________________________________________ </w:t>
      </w:r>
      <w:r>
        <w:br/>
      </w:r>
      <w:r>
        <w:rPr>
          <w:rFonts w:ascii="Times New Roman"/>
          <w:b w:val="false"/>
          <w:i w:val="false"/>
          <w:color w:val="000000"/>
          <w:sz w:val="28"/>
        </w:rPr>
        <w:t xml:space="preserve">                         (сумма прописью) </w:t>
      </w:r>
      <w:r>
        <w:br/>
      </w:r>
      <w:r>
        <w:rPr>
          <w:rFonts w:ascii="Times New Roman"/>
          <w:b w:val="false"/>
          <w:i w:val="false"/>
          <w:color w:val="000000"/>
          <w:sz w:val="28"/>
        </w:rPr>
        <w:t xml:space="preserve">
      Основание: ____________________________________________________________ </w:t>
      </w:r>
      <w:r>
        <w:br/>
      </w:r>
      <w:r>
        <w:rPr>
          <w:rFonts w:ascii="Times New Roman"/>
          <w:b w:val="false"/>
          <w:i w:val="false"/>
          <w:color w:val="000000"/>
          <w:sz w:val="28"/>
        </w:rPr>
        <w:t>
      3. Отказать в назначении обусловленной денежной помощи на основании социального контракта активизации семьи _____________________________________________________</w:t>
      </w:r>
      <w:r>
        <w:br/>
      </w:r>
      <w:r>
        <w:rPr>
          <w:rFonts w:ascii="Times New Roman"/>
          <w:b w:val="false"/>
          <w:i w:val="false"/>
          <w:color w:val="000000"/>
          <w:sz w:val="28"/>
        </w:rPr>
        <w:t xml:space="preserve">                               (обоснование)</w:t>
      </w:r>
      <w:r>
        <w:br/>
      </w:r>
      <w:r>
        <w:rPr>
          <w:rFonts w:ascii="Times New Roman"/>
          <w:b w:val="false"/>
          <w:i w:val="false"/>
          <w:color w:val="000000"/>
          <w:sz w:val="28"/>
        </w:rPr>
        <w:t xml:space="preserve">
      Руководитель районного отдела занятости и социальных программ </w:t>
      </w:r>
      <w:r>
        <w:br/>
      </w:r>
      <w:r>
        <w:rPr>
          <w:rFonts w:ascii="Times New Roman"/>
          <w:b w:val="false"/>
          <w:i w:val="false"/>
          <w:color w:val="000000"/>
          <w:sz w:val="28"/>
        </w:rPr>
        <w:t>
      _________________________________________       ________________________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Специалист по назначению обусловленной денежной помощи</w:t>
      </w:r>
      <w:r>
        <w:br/>
      </w:r>
      <w:r>
        <w:rPr>
          <w:rFonts w:ascii="Times New Roman"/>
          <w:b w:val="false"/>
          <w:i w:val="false"/>
          <w:color w:val="000000"/>
          <w:sz w:val="28"/>
        </w:rPr>
        <w:t>
      __________________________________________       ________________________</w:t>
      </w:r>
      <w:r>
        <w:br/>
      </w:r>
      <w:r>
        <w:rPr>
          <w:rFonts w:ascii="Times New Roman"/>
          <w:b w:val="false"/>
          <w:i w:val="false"/>
          <w:color w:val="000000"/>
          <w:sz w:val="28"/>
        </w:rPr>
        <w:t xml:space="preserve">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сентября 2016 года № 44</w:t>
            </w:r>
          </w:p>
        </w:tc>
      </w:tr>
    </w:tbl>
    <w:p>
      <w:pPr>
        <w:spacing w:after="0"/>
        <w:ind w:left="0"/>
        <w:jc w:val="left"/>
      </w:pPr>
      <w:r>
        <w:rPr>
          <w:rFonts w:ascii="Times New Roman"/>
          <w:b/>
          <w:i w:val="false"/>
          <w:color w:val="000000"/>
        </w:rPr>
        <w:t xml:space="preserve"> Индивидуальный план помощи семье</w:t>
      </w:r>
    </w:p>
    <w:p>
      <w:pPr>
        <w:spacing w:after="0"/>
        <w:ind w:left="0"/>
        <w:jc w:val="both"/>
      </w:pPr>
      <w:r>
        <w:rPr>
          <w:rFonts w:ascii="Times New Roman"/>
          <w:b w:val="false"/>
          <w:i w:val="false"/>
          <w:color w:val="000000"/>
          <w:sz w:val="28"/>
        </w:rPr>
        <w:t>
      Уполномоченный орган _________________________________________________</w:t>
      </w:r>
      <w:r>
        <w:br/>
      </w:r>
      <w:r>
        <w:rPr>
          <w:rFonts w:ascii="Times New Roman"/>
          <w:b w:val="false"/>
          <w:i w:val="false"/>
          <w:color w:val="000000"/>
          <w:sz w:val="28"/>
        </w:rPr>
        <w:t>
      Получатель помощи: ____________________________________________________</w:t>
      </w:r>
      <w:r>
        <w:br/>
      </w:r>
      <w:r>
        <w:rPr>
          <w:rFonts w:ascii="Times New Roman"/>
          <w:b w:val="false"/>
          <w:i w:val="false"/>
          <w:color w:val="000000"/>
          <w:sz w:val="28"/>
        </w:rPr>
        <w:t xml:space="preserve">                               (фамилия, имя, отчество, адрес проживания)</w:t>
      </w:r>
      <w:r>
        <w:br/>
      </w:r>
      <w:r>
        <w:rPr>
          <w:rFonts w:ascii="Times New Roman"/>
          <w:b w:val="false"/>
          <w:i w:val="false"/>
          <w:color w:val="000000"/>
          <w:sz w:val="28"/>
        </w:rPr>
        <w:t>
      Дата начала действия контракта ____________________________________________</w:t>
      </w:r>
      <w:r>
        <w:br/>
      </w:r>
      <w:r>
        <w:rPr>
          <w:rFonts w:ascii="Times New Roman"/>
          <w:b w:val="false"/>
          <w:i w:val="false"/>
          <w:color w:val="000000"/>
          <w:sz w:val="28"/>
        </w:rPr>
        <w:t>
      Дата окончания действия контракта _________________________________________</w:t>
      </w:r>
      <w:r>
        <w:br/>
      </w:r>
      <w:r>
        <w:rPr>
          <w:rFonts w:ascii="Times New Roman"/>
          <w:b w:val="false"/>
          <w:i w:val="false"/>
          <w:color w:val="000000"/>
          <w:sz w:val="28"/>
        </w:rPr>
        <w:t>
      Необходимые действия:____________________________________________________</w:t>
      </w:r>
      <w:r>
        <w:br/>
      </w:r>
      <w:r>
        <w:rPr>
          <w:rFonts w:ascii="Times New Roman"/>
          <w:b w:val="false"/>
          <w:i w:val="false"/>
          <w:color w:val="000000"/>
          <w:sz w:val="28"/>
        </w:rPr>
        <w:t>
      1. План мероприятий помощи для выхода семьи из трудной жизненной ситуации (указать месяц) с__________20 года по __________ 20__ года и предоставлению отчетности за (указать месяц)__________20___ 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1807"/>
        <w:gridCol w:w="515"/>
        <w:gridCol w:w="838"/>
        <w:gridCol w:w="838"/>
        <w:gridCol w:w="3312"/>
        <w:gridCol w:w="2131"/>
        <w:gridCol w:w="1698"/>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специалист</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(учреждение), предоставляющий помощь, услуги</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с указанием даты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(оценка)</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Контрольное заключение консультанта по социальной работе, осуществляющего сопровождение контракта, по проведенным мероприятиям:</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Необходимое взаимодействие:с органом службы занятости____________________</w:t>
      </w:r>
      <w:r>
        <w:br/>
      </w:r>
      <w:r>
        <w:rPr>
          <w:rFonts w:ascii="Times New Roman"/>
          <w:b w:val="false"/>
          <w:i w:val="false"/>
          <w:color w:val="000000"/>
          <w:sz w:val="28"/>
        </w:rPr>
        <w:t>
      с органом здравоохранения_______________________________________________</w:t>
      </w:r>
      <w:r>
        <w:br/>
      </w:r>
      <w:r>
        <w:rPr>
          <w:rFonts w:ascii="Times New Roman"/>
          <w:b w:val="false"/>
          <w:i w:val="false"/>
          <w:color w:val="000000"/>
          <w:sz w:val="28"/>
        </w:rPr>
        <w:t>
      другие контакты________________________________________________________</w:t>
      </w:r>
      <w:r>
        <w:br/>
      </w:r>
      <w:r>
        <w:rPr>
          <w:rFonts w:ascii="Times New Roman"/>
          <w:b w:val="false"/>
          <w:i w:val="false"/>
          <w:color w:val="000000"/>
          <w:sz w:val="28"/>
        </w:rPr>
        <w:t>
      Фамилия, имя, отчество __________________________________________________</w:t>
      </w:r>
      <w:r>
        <w:br/>
      </w:r>
      <w:r>
        <w:rPr>
          <w:rFonts w:ascii="Times New Roman"/>
          <w:b w:val="false"/>
          <w:i w:val="false"/>
          <w:color w:val="000000"/>
          <w:sz w:val="28"/>
        </w:rPr>
        <w:t>
      Подпись консультанта по социальной работе: ______________ Дата_____________</w:t>
      </w:r>
      <w:r>
        <w:br/>
      </w:r>
      <w:r>
        <w:rPr>
          <w:rFonts w:ascii="Times New Roman"/>
          <w:b w:val="false"/>
          <w:i w:val="false"/>
          <w:color w:val="000000"/>
          <w:sz w:val="28"/>
        </w:rPr>
        <w:t>
      (Число этапов зависит от конкретной ситуации в семье и программы адаптации)</w:t>
      </w:r>
      <w:r>
        <w:br/>
      </w:r>
      <w:r>
        <w:rPr>
          <w:rFonts w:ascii="Times New Roman"/>
          <w:b w:val="false"/>
          <w:i w:val="false"/>
          <w:color w:val="000000"/>
          <w:sz w:val="28"/>
        </w:rPr>
        <w:t>
      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159"/>
        <w:gridCol w:w="798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Ежемесячное пособие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выплата</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помощи, реализуемые за счет местного бюджета </w:t>
            </w:r>
          </w:p>
        </w:tc>
      </w:tr>
    </w:tbl>
    <w:p>
      <w:pPr>
        <w:spacing w:after="0"/>
        <w:ind w:left="0"/>
        <w:jc w:val="left"/>
      </w:pPr>
      <w:r>
        <w:rPr>
          <w:rFonts w:ascii="Times New Roman"/>
          <w:b w:val="false"/>
          <w:i w:val="false"/>
          <w:color w:val="000000"/>
          <w:sz w:val="28"/>
        </w:rPr>
        <w:t>      В случае единовременной выплаты:</w:t>
      </w:r>
      <w:r>
        <w:br/>
      </w:r>
      <w:r>
        <w:rPr>
          <w:rFonts w:ascii="Times New Roman"/>
          <w:b w:val="false"/>
          <w:i w:val="false"/>
          <w:color w:val="000000"/>
          <w:sz w:val="28"/>
        </w:rPr>
        <w:t>
      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4637"/>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приобретенной техники, оборудования и других</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4833"/>
        <w:gridCol w:w="4833"/>
      </w:tblGrid>
      <w:tr>
        <w:trPr>
          <w:trHeight w:val="30" w:hRule="atLeast"/>
        </w:trPr>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заключения контракта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срока действия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размера обусловленной денежной помощи</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размера обусловленной денежной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Заключение об эффективности проведенных мероприятий</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Районный отдел занятости и социальных программ:</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(фамилия, имя, отчество, уполномоченного представителя)</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Дата "___" _________ 20_____год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сентября 2016 года № 44</w:t>
            </w:r>
          </w:p>
        </w:tc>
      </w:tr>
    </w:tbl>
    <w:p>
      <w:pPr>
        <w:spacing w:after="0"/>
        <w:ind w:left="0"/>
        <w:jc w:val="left"/>
      </w:pPr>
      <w:r>
        <w:rPr>
          <w:rFonts w:ascii="Times New Roman"/>
          <w:b/>
          <w:i w:val="false"/>
          <w:color w:val="000000"/>
        </w:rPr>
        <w:t xml:space="preserve"> Социальный контракт активизации семьи</w:t>
      </w:r>
    </w:p>
    <w:p>
      <w:pPr>
        <w:spacing w:after="0"/>
        <w:ind w:left="0"/>
        <w:jc w:val="both"/>
      </w:pPr>
      <w:r>
        <w:rPr>
          <w:rFonts w:ascii="Times New Roman"/>
          <w:b w:val="false"/>
          <w:i w:val="false"/>
          <w:color w:val="000000"/>
          <w:sz w:val="28"/>
        </w:rPr>
        <w:t>
       __________________       №____             "_____"_____________20 __ год</w:t>
      </w:r>
      <w:r>
        <w:br/>
      </w:r>
      <w:r>
        <w:rPr>
          <w:rFonts w:ascii="Times New Roman"/>
          <w:b w:val="false"/>
          <w:i w:val="false"/>
          <w:color w:val="000000"/>
          <w:sz w:val="28"/>
        </w:rPr>
        <w:t xml:space="preserve">       (место заключения)</w:t>
      </w:r>
      <w:r>
        <w:br/>
      </w:r>
      <w:r>
        <w:rPr>
          <w:rFonts w:ascii="Times New Roman"/>
          <w:b w:val="false"/>
          <w:i w:val="false"/>
          <w:color w:val="000000"/>
          <w:sz w:val="28"/>
        </w:rPr>
        <w:t>
      _______________________________________ в лице ___________________________</w:t>
      </w:r>
      <w:r>
        <w:br/>
      </w:r>
      <w:r>
        <w:rPr>
          <w:rFonts w:ascii="Times New Roman"/>
          <w:b w:val="false"/>
          <w:i w:val="false"/>
          <w:color w:val="000000"/>
          <w:sz w:val="28"/>
        </w:rPr>
        <w:t xml:space="preserve">       (наименование уполномоченного органа)             (фамилия, имя, отчество),</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(занимаемая должность уполномоченного представителя)      именуемый в дальнейшем "отдел занятости и социальных программ", с одной стороны, и гражданин(-ка), </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(фамилия, имя, отчество, наименование, серия, номер документа, документа, удостоверяющего личность, индивидуальный идентификационный номер, кем и когда выдан) выступающий(-ая) от лица семьи – участник проекта ОДП и проживающий(-ая) по адресу ________________________________________________________________________,</w:t>
      </w:r>
      <w:r>
        <w:br/>
      </w:r>
      <w:r>
        <w:rPr>
          <w:rFonts w:ascii="Times New Roman"/>
          <w:b w:val="false"/>
          <w:i w:val="false"/>
          <w:color w:val="000000"/>
          <w:sz w:val="28"/>
        </w:rPr>
        <w:t>
      именуемый(-ая) в дальнейшем "участник", с другой стороны, заключили настоящий социальный контракт активизации семьи (далее – контракт) на участие в проекте ОДП о нижеследующем:</w:t>
      </w:r>
    </w:p>
    <w:p>
      <w:pPr>
        <w:spacing w:after="0"/>
        <w:ind w:left="0"/>
        <w:jc w:val="left"/>
      </w:pPr>
      <w:r>
        <w:rPr>
          <w:rFonts w:ascii="Times New Roman"/>
          <w:b/>
          <w:i w:val="false"/>
          <w:color w:val="000000"/>
        </w:rPr>
        <w:t xml:space="preserve"> 1. Предмет контракта</w:t>
      </w:r>
    </w:p>
    <w:p>
      <w:pPr>
        <w:spacing w:after="0"/>
        <w:ind w:left="0"/>
        <w:jc w:val="both"/>
      </w:pPr>
      <w:r>
        <w:rPr>
          <w:rFonts w:ascii="Times New Roman"/>
          <w:b w:val="false"/>
          <w:i w:val="false"/>
          <w:color w:val="000000"/>
          <w:sz w:val="28"/>
        </w:rPr>
        <w:t>
      1. Предметом контракта является комплекс мероприятий, направленных на выход участника из трудной жизненной ситуации, осуществляемый отделом занятости и социальных программ и семьей(лицом).</w:t>
      </w:r>
    </w:p>
    <w:p>
      <w:pPr>
        <w:spacing w:after="0"/>
        <w:ind w:left="0"/>
        <w:jc w:val="left"/>
      </w:pPr>
      <w:r>
        <w:rPr>
          <w:rFonts w:ascii="Times New Roman"/>
          <w:b/>
          <w:i w:val="false"/>
          <w:color w:val="000000"/>
        </w:rPr>
        <w:t xml:space="preserve"> 2. Обязанности сторон контракта</w:t>
      </w:r>
    </w:p>
    <w:p>
      <w:pPr>
        <w:spacing w:after="0"/>
        <w:ind w:left="0"/>
        <w:jc w:val="both"/>
      </w:pPr>
      <w:r>
        <w:rPr>
          <w:rFonts w:ascii="Times New Roman"/>
          <w:b w:val="false"/>
          <w:i w:val="false"/>
          <w:color w:val="000000"/>
          <w:sz w:val="28"/>
        </w:rPr>
        <w:t xml:space="preserve">
      .Районный отдел занятости и социальных программ: </w:t>
      </w:r>
      <w:r>
        <w:br/>
      </w:r>
      <w:r>
        <w:rPr>
          <w:rFonts w:ascii="Times New Roman"/>
          <w:b w:val="false"/>
          <w:i w:val="false"/>
          <w:color w:val="000000"/>
          <w:sz w:val="28"/>
        </w:rPr>
        <w:t>
      1) выплачивает участнику и (или) членам его (ее) семьи обусловленную денежную помощь при условии участия трудоспособных членов семьи в активных мерах содействия занятости на_____ членов семьи:</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(фамилия, имя, отчество членов семьи)</w:t>
      </w:r>
      <w:r>
        <w:br/>
      </w:r>
      <w:r>
        <w:rPr>
          <w:rFonts w:ascii="Times New Roman"/>
          <w:b w:val="false"/>
          <w:i w:val="false"/>
          <w:color w:val="000000"/>
          <w:sz w:val="28"/>
        </w:rPr>
        <w:t>
      ежемесячно в размере___________ (___________________________) тенге</w:t>
      </w:r>
      <w:r>
        <w:br/>
      </w:r>
      <w:r>
        <w:rPr>
          <w:rFonts w:ascii="Times New Roman"/>
          <w:b w:val="false"/>
          <w:i w:val="false"/>
          <w:color w:val="000000"/>
          <w:sz w:val="28"/>
        </w:rPr>
        <w:t xml:space="preserve">                                                 (сумма прописью)</w:t>
      </w:r>
      <w:r>
        <w:br/>
      </w:r>
      <w:r>
        <w:rPr>
          <w:rFonts w:ascii="Times New Roman"/>
          <w:b w:val="false"/>
          <w:i w:val="false"/>
          <w:color w:val="000000"/>
          <w:sz w:val="28"/>
        </w:rPr>
        <w:t>
      за период с ________________________по _____________________ и (или) единовременно в размере _________________________________ (_____________________________________)</w:t>
      </w:r>
      <w:r>
        <w:br/>
      </w:r>
      <w:r>
        <w:rPr>
          <w:rFonts w:ascii="Times New Roman"/>
          <w:b w:val="false"/>
          <w:i w:val="false"/>
          <w:color w:val="000000"/>
          <w:sz w:val="28"/>
        </w:rPr>
        <w:t xml:space="preserve">                                                 (сумма прописью)</w:t>
      </w:r>
      <w:r>
        <w:br/>
      </w:r>
      <w:r>
        <w:rPr>
          <w:rFonts w:ascii="Times New Roman"/>
          <w:b w:val="false"/>
          <w:i w:val="false"/>
          <w:color w:val="000000"/>
          <w:sz w:val="28"/>
        </w:rPr>
        <w:t>
      тенге на ________________________________________________________________________;</w:t>
      </w:r>
      <w:r>
        <w:br/>
      </w:r>
      <w:r>
        <w:rPr>
          <w:rFonts w:ascii="Times New Roman"/>
          <w:b w:val="false"/>
          <w:i w:val="false"/>
          <w:color w:val="000000"/>
          <w:sz w:val="28"/>
        </w:rPr>
        <w:t xml:space="preserve"> (развитие личного подсобного хозяйства (покупка домашнего скота, птицы и другое), организацию индивидуальной предпринимательской деятельности)</w:t>
      </w:r>
      <w:r>
        <w:br/>
      </w:r>
      <w:r>
        <w:rPr>
          <w:rFonts w:ascii="Times New Roman"/>
          <w:b w:val="false"/>
          <w:i w:val="false"/>
          <w:color w:val="000000"/>
          <w:sz w:val="28"/>
        </w:rPr>
        <w:t>
      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неотъемлемым приложением к контракту;</w:t>
      </w:r>
      <w:r>
        <w:br/>
      </w:r>
      <w:r>
        <w:rPr>
          <w:rFonts w:ascii="Times New Roman"/>
          <w:b w:val="false"/>
          <w:i w:val="false"/>
          <w:color w:val="000000"/>
          <w:sz w:val="28"/>
        </w:rPr>
        <w:t>
      3) содействует выходу семьи (лица)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4) осуществляет взаимодействие с другими организациями, задействованными в реализации мероприятий, предусмотренных Индивидуальным планом;</w:t>
      </w:r>
      <w:r>
        <w:br/>
      </w:r>
      <w:r>
        <w:rPr>
          <w:rFonts w:ascii="Times New Roman"/>
          <w:b w:val="false"/>
          <w:i w:val="false"/>
          <w:color w:val="000000"/>
          <w:sz w:val="28"/>
        </w:rPr>
        <w:t>
      5) проводит ежеквартальный мониторинг выполнения участником и (или) членами его (ее) семьи обязательств контракта по выполнению Индивидуального плана (самостоятельно или с привлечением ассистентов).</w:t>
      </w:r>
      <w:r>
        <w:br/>
      </w:r>
      <w:r>
        <w:rPr>
          <w:rFonts w:ascii="Times New Roman"/>
          <w:b w:val="false"/>
          <w:i w:val="false"/>
          <w:color w:val="000000"/>
          <w:sz w:val="28"/>
        </w:rPr>
        <w:t>
      3. Участник и (или) члены его семьи:</w:t>
      </w:r>
      <w:r>
        <w:br/>
      </w:r>
      <w:r>
        <w:rPr>
          <w:rFonts w:ascii="Times New Roman"/>
          <w:b w:val="false"/>
          <w:i w:val="false"/>
          <w:color w:val="000000"/>
          <w:sz w:val="28"/>
        </w:rPr>
        <w:t>
      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 xml:space="preserve"> 2) выполняют условия социального(-ых) контракта(-ов), заключенного(-ых) с Центром занятости;</w:t>
      </w:r>
      <w:r>
        <w:br/>
      </w:r>
      <w:r>
        <w:rPr>
          <w:rFonts w:ascii="Times New Roman"/>
          <w:b w:val="false"/>
          <w:i w:val="false"/>
          <w:color w:val="000000"/>
          <w:sz w:val="28"/>
        </w:rPr>
        <w:t>
      3) в результате участия в государственных мерах содействия занятости трудоустраиваются на предложенное место работы центром занятости и (или) отделом занятости и социальных программ;</w:t>
      </w:r>
      <w:r>
        <w:br/>
      </w:r>
      <w:r>
        <w:rPr>
          <w:rFonts w:ascii="Times New Roman"/>
          <w:b w:val="false"/>
          <w:i w:val="false"/>
          <w:color w:val="000000"/>
          <w:sz w:val="28"/>
        </w:rPr>
        <w:t>
      4) проходят скрининговые осмотры, лечение при наличии социально-значимых заболеваний (алкоголизм, наркомания, туберкулез), а также, при беременности, своевременно становятся на учет в женскую консультацию до 12 недели беременности и наблюдаются в течение всего периода беременности;</w:t>
      </w:r>
      <w:r>
        <w:br/>
      </w:r>
      <w:r>
        <w:rPr>
          <w:rFonts w:ascii="Times New Roman"/>
          <w:b w:val="false"/>
          <w:i w:val="false"/>
          <w:color w:val="000000"/>
          <w:sz w:val="28"/>
        </w:rPr>
        <w:t>
      5) предоставляют в отдел занятости и социальных программ информацию о наступлении обстоятельств, влияющих на назначение обусловленной денежной помощи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
      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r>
        <w:br/>
      </w:r>
      <w:r>
        <w:rPr>
          <w:rFonts w:ascii="Times New Roman"/>
          <w:b w:val="false"/>
          <w:i w:val="false"/>
          <w:color w:val="000000"/>
          <w:sz w:val="28"/>
        </w:rPr>
        <w:t>
      7) в случае выявления представления недостоверных сведений, повлекших за собой незаконное назначение ОДП в добровольном порядке возвращают денежные средства, полученные неправомерно;</w:t>
      </w:r>
      <w:r>
        <w:br/>
      </w:r>
      <w:r>
        <w:rPr>
          <w:rFonts w:ascii="Times New Roman"/>
          <w:b w:val="false"/>
          <w:i w:val="false"/>
          <w:color w:val="000000"/>
          <w:sz w:val="28"/>
        </w:rPr>
        <w:t>
      8) взаимодействуют с отделом занятости и социальных программ, акимом поселка, села, сельского округа консультантом по социальной работе и ассистентом (по согласованию с отделом занятости и социальных программ, акимом поселка, села, сельского округа), осуществляющим сопровождение контракта, регулярно представляют все сведения о ходе исполнения контракта.</w:t>
      </w:r>
    </w:p>
    <w:p>
      <w:pPr>
        <w:spacing w:after="0"/>
        <w:ind w:left="0"/>
        <w:jc w:val="left"/>
      </w:pPr>
      <w:r>
        <w:rPr>
          <w:rFonts w:ascii="Times New Roman"/>
          <w:b/>
          <w:i w:val="false"/>
          <w:color w:val="000000"/>
        </w:rPr>
        <w:t xml:space="preserve"> 3. Права сторон</w:t>
      </w:r>
    </w:p>
    <w:p>
      <w:pPr>
        <w:spacing w:after="0"/>
        <w:ind w:left="0"/>
        <w:jc w:val="both"/>
      </w:pPr>
      <w:r>
        <w:rPr>
          <w:rFonts w:ascii="Times New Roman"/>
          <w:b w:val="false"/>
          <w:i w:val="false"/>
          <w:color w:val="000000"/>
          <w:sz w:val="28"/>
        </w:rPr>
        <w:t>
      4.Районный отдел занятости и социальных программ:</w:t>
      </w:r>
      <w:r>
        <w:br/>
      </w:r>
      <w:r>
        <w:rPr>
          <w:rFonts w:ascii="Times New Roman"/>
          <w:b w:val="false"/>
          <w:i w:val="false"/>
          <w:color w:val="000000"/>
          <w:sz w:val="28"/>
        </w:rPr>
        <w:t>
      1) запрашивает у третьих лиц (предприятий, налоговых органов и других организаций и учреждений) дополнительные сведения о доходах и имуществе в том числе о движении денег на банковских счетах, лица и членов его семьи,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w:t>
      </w:r>
      <w:r>
        <w:br/>
      </w:r>
      <w:r>
        <w:rPr>
          <w:rFonts w:ascii="Times New Roman"/>
          <w:b w:val="false"/>
          <w:i w:val="false"/>
          <w:color w:val="000000"/>
          <w:sz w:val="28"/>
        </w:rPr>
        <w:t>
      2) проверяет материальное положение семьи (лица);</w:t>
      </w:r>
      <w:r>
        <w:br/>
      </w:r>
      <w:r>
        <w:rPr>
          <w:rFonts w:ascii="Times New Roman"/>
          <w:b w:val="false"/>
          <w:i w:val="false"/>
          <w:color w:val="000000"/>
          <w:sz w:val="28"/>
        </w:rPr>
        <w:t>
      3) использует полученную информацию при решении вопроса о назначении (отказе в назначении) обусловленной денежной помощи;</w:t>
      </w:r>
      <w:r>
        <w:br/>
      </w:r>
      <w:r>
        <w:rPr>
          <w:rFonts w:ascii="Times New Roman"/>
          <w:b w:val="false"/>
          <w:i w:val="false"/>
          <w:color w:val="000000"/>
          <w:sz w:val="28"/>
        </w:rPr>
        <w:t>
      4) прекращает выплату обусловленной денежной помощи, если семья (лицо) не выполняет обязательств контракта и социального контракта, заключенного с центром занятости;</w:t>
      </w:r>
      <w:r>
        <w:br/>
      </w:r>
      <w:r>
        <w:rPr>
          <w:rFonts w:ascii="Times New Roman"/>
          <w:b w:val="false"/>
          <w:i w:val="false"/>
          <w:color w:val="000000"/>
          <w:sz w:val="28"/>
        </w:rPr>
        <w:t>
      5) требует своевременного и надлежащего исполнения контракта;</w:t>
      </w:r>
      <w:r>
        <w:br/>
      </w:r>
      <w:r>
        <w:rPr>
          <w:rFonts w:ascii="Times New Roman"/>
          <w:b w:val="false"/>
          <w:i w:val="false"/>
          <w:color w:val="000000"/>
          <w:sz w:val="28"/>
        </w:rPr>
        <w:t>
      6) решает иные вопросы в рамках контракта.</w:t>
      </w:r>
      <w:r>
        <w:br/>
      </w:r>
      <w:r>
        <w:rPr>
          <w:rFonts w:ascii="Times New Roman"/>
          <w:b w:val="false"/>
          <w:i w:val="false"/>
          <w:color w:val="000000"/>
          <w:sz w:val="28"/>
        </w:rPr>
        <w:t>
      5.Участник:</w:t>
      </w:r>
      <w:r>
        <w:br/>
      </w:r>
      <w:r>
        <w:rPr>
          <w:rFonts w:ascii="Times New Roman"/>
          <w:b w:val="false"/>
          <w:i w:val="false"/>
          <w:color w:val="000000"/>
          <w:sz w:val="28"/>
        </w:rPr>
        <w:t>
      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2) требует своевременного и надлежащего исполнения контракта;</w:t>
      </w:r>
      <w:r>
        <w:br/>
      </w:r>
      <w:r>
        <w:rPr>
          <w:rFonts w:ascii="Times New Roman"/>
          <w:b w:val="false"/>
          <w:i w:val="false"/>
          <w:color w:val="000000"/>
          <w:sz w:val="28"/>
        </w:rPr>
        <w:t>
      3) требует перерасчета обусловленной денежной помощи в связи с изменением состава семьи;</w:t>
      </w:r>
      <w:r>
        <w:br/>
      </w:r>
      <w:r>
        <w:rPr>
          <w:rFonts w:ascii="Times New Roman"/>
          <w:b w:val="false"/>
          <w:i w:val="false"/>
          <w:color w:val="000000"/>
          <w:sz w:val="28"/>
        </w:rPr>
        <w:t>
      4) получает консультацию и информацию, связанные с выполнением мероприятий Индивидуального плана.</w:t>
      </w:r>
    </w:p>
    <w:p>
      <w:pPr>
        <w:spacing w:after="0"/>
        <w:ind w:left="0"/>
        <w:jc w:val="left"/>
      </w:pPr>
      <w:r>
        <w:rPr>
          <w:rFonts w:ascii="Times New Roman"/>
          <w:b/>
          <w:i w:val="false"/>
          <w:color w:val="000000"/>
        </w:rPr>
        <w:t xml:space="preserve"> 4. Ответственность сторон за неисполнение условий контракта</w:t>
      </w:r>
    </w:p>
    <w:p>
      <w:pPr>
        <w:spacing w:after="0"/>
        <w:ind w:left="0"/>
        <w:jc w:val="both"/>
      </w:pPr>
      <w:r>
        <w:rPr>
          <w:rFonts w:ascii="Times New Roman"/>
          <w:b w:val="false"/>
          <w:i w:val="false"/>
          <w:color w:val="000000"/>
          <w:sz w:val="28"/>
        </w:rPr>
        <w:t>
      6. Участник и (или) члены его семьи несет(-ут)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w:t>
      </w:r>
      <w:r>
        <w:br/>
      </w:r>
      <w:r>
        <w:rPr>
          <w:rFonts w:ascii="Times New Roman"/>
          <w:b w:val="false"/>
          <w:i w:val="false"/>
          <w:color w:val="000000"/>
          <w:sz w:val="28"/>
        </w:rPr>
        <w:t>
      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r>
        <w:br/>
      </w:r>
      <w:r>
        <w:rPr>
          <w:rFonts w:ascii="Times New Roman"/>
          <w:b w:val="false"/>
          <w:i w:val="false"/>
          <w:color w:val="000000"/>
          <w:sz w:val="28"/>
        </w:rPr>
        <w:t>
      8. Сопровождение и мониторинг настоящего контракта и социального контракта ведут отдел занятости и социальных программ и центр занятости.</w:t>
      </w:r>
      <w:r>
        <w:br/>
      </w:r>
      <w:r>
        <w:rPr>
          <w:rFonts w:ascii="Times New Roman"/>
          <w:b w:val="false"/>
          <w:i w:val="false"/>
          <w:color w:val="000000"/>
          <w:sz w:val="28"/>
        </w:rPr>
        <w:t>
      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5. Непредвиденные обстоятельства</w:t>
      </w:r>
    </w:p>
    <w:p>
      <w:pPr>
        <w:spacing w:after="0"/>
        <w:ind w:left="0"/>
        <w:jc w:val="both"/>
      </w:pPr>
      <w:r>
        <w:rPr>
          <w:rFonts w:ascii="Times New Roman"/>
          <w:b w:val="false"/>
          <w:i w:val="false"/>
          <w:color w:val="000000"/>
          <w:sz w:val="28"/>
        </w:rPr>
        <w:t>
      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
      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w:t>
      </w:r>
      <w:r>
        <w:br/>
      </w:r>
      <w:r>
        <w:rPr>
          <w:rFonts w:ascii="Times New Roman"/>
          <w:b w:val="false"/>
          <w:i w:val="false"/>
          <w:color w:val="000000"/>
          <w:sz w:val="28"/>
        </w:rPr>
        <w:t>
      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w:t>
      </w:r>
      <w:r>
        <w:br/>
      </w:r>
      <w:r>
        <w:rPr>
          <w:rFonts w:ascii="Times New Roman"/>
          <w:b w:val="false"/>
          <w:i w:val="false"/>
          <w:color w:val="000000"/>
          <w:sz w:val="28"/>
        </w:rPr>
        <w:t>
      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(указать период), то стороны вправе расторгнуть настоящий контракт.</w:t>
      </w:r>
    </w:p>
    <w:p>
      <w:pPr>
        <w:spacing w:after="0"/>
        <w:ind w:left="0"/>
        <w:jc w:val="left"/>
      </w:pPr>
      <w:r>
        <w:rPr>
          <w:rFonts w:ascii="Times New Roman"/>
          <w:b/>
          <w:i w:val="false"/>
          <w:color w:val="000000"/>
        </w:rPr>
        <w:t xml:space="preserve"> 6. Прочие условия</w:t>
      </w:r>
    </w:p>
    <w:p>
      <w:pPr>
        <w:spacing w:after="0"/>
        <w:ind w:left="0"/>
        <w:jc w:val="both"/>
      </w:pPr>
      <w:r>
        <w:rPr>
          <w:rFonts w:ascii="Times New Roman"/>
          <w:b w:val="false"/>
          <w:i w:val="false"/>
          <w:color w:val="000000"/>
          <w:sz w:val="28"/>
        </w:rPr>
        <w:t>
      14.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15. Контракт вступает в силу со дня его подписания и действует по 20_____год.</w:t>
      </w:r>
      <w:r>
        <w:br/>
      </w:r>
      <w:r>
        <w:rPr>
          <w:rFonts w:ascii="Times New Roman"/>
          <w:b w:val="false"/>
          <w:i w:val="false"/>
          <w:color w:val="000000"/>
          <w:sz w:val="28"/>
        </w:rPr>
        <w:t>
      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r>
        <w:br/>
      </w:r>
      <w:r>
        <w:rPr>
          <w:rFonts w:ascii="Times New Roman"/>
          <w:b w:val="false"/>
          <w:i w:val="false"/>
          <w:color w:val="000000"/>
          <w:sz w:val="28"/>
        </w:rPr>
        <w:t>
      17.Настоящий контракт составлен в двух экземплярах, имеющих одинаковую юридическую силу.</w:t>
      </w:r>
    </w:p>
    <w:p>
      <w:pPr>
        <w:spacing w:after="0"/>
        <w:ind w:left="0"/>
        <w:jc w:val="left"/>
      </w:pPr>
      <w:r>
        <w:rPr>
          <w:rFonts w:ascii="Times New Roman"/>
          <w:b/>
          <w:i w:val="false"/>
          <w:color w:val="000000"/>
        </w:rPr>
        <w:t xml:space="preserve"> 7. Адреса и реквизиты сторон</w:t>
      </w:r>
    </w:p>
    <w:tbl>
      <w:tblPr>
        <w:tblW w:w="0" w:type="auto"/>
        <w:tblCellSpacing w:w="0" w:type="auto"/>
        <w:tblBorders>
          <w:top w:val="none"/>
          <w:left w:val="none"/>
          <w:bottom w:val="none"/>
          <w:right w:val="none"/>
          <w:insideH w:val="none"/>
          <w:insideV w:val="none"/>
        </w:tblBorders>
      </w:tblPr>
      <w:tblGrid>
        <w:gridCol w:w="6599"/>
        <w:gridCol w:w="5701"/>
      </w:tblGrid>
      <w:tr>
        <w:trPr>
          <w:trHeight w:val="30" w:hRule="atLeast"/>
        </w:trPr>
        <w:tc>
          <w:tcPr>
            <w:tcW w:w="6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отдел занятости и социальных программ</w:t>
            </w:r>
          </w:p>
        </w:tc>
        <w:tc>
          <w:tcPr>
            <w:tcW w:w="5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w:t>
            </w:r>
          </w:p>
        </w:tc>
      </w:tr>
      <w:tr>
        <w:trPr>
          <w:trHeight w:val="30" w:hRule="atLeast"/>
        </w:trPr>
        <w:tc>
          <w:tcPr>
            <w:tcW w:w="6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____________________________________</w:t>
            </w:r>
            <w:r>
              <w:br/>
            </w:r>
            <w:r>
              <w:rPr>
                <w:rFonts w:ascii="Times New Roman"/>
                <w:b w:val="false"/>
                <w:i w:val="false"/>
                <w:color w:val="000000"/>
                <w:sz w:val="20"/>
              </w:rPr>
              <w:t>(адрес)</w:t>
            </w:r>
            <w:r>
              <w:br/>
            </w:r>
            <w:r>
              <w:rPr>
                <w:rFonts w:ascii="Times New Roman"/>
                <w:b w:val="false"/>
                <w:i w:val="false"/>
                <w:color w:val="000000"/>
                <w:sz w:val="20"/>
              </w:rPr>
              <w:t>
____________________________________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
____________________________________</w:t>
            </w:r>
            <w:r>
              <w:br/>
            </w:r>
            <w:r>
              <w:rPr>
                <w:rFonts w:ascii="Times New Roman"/>
                <w:b w:val="false"/>
                <w:i w:val="false"/>
                <w:color w:val="000000"/>
                <w:sz w:val="20"/>
              </w:rPr>
              <w:t xml:space="preserve">(фамилия, имя, отчество уполномоченного </w:t>
            </w:r>
            <w:r>
              <w:br/>
            </w:r>
            <w:r>
              <w:rPr>
                <w:rFonts w:ascii="Times New Roman"/>
                <w:b w:val="false"/>
                <w:i w:val="false"/>
                <w:color w:val="000000"/>
                <w:sz w:val="20"/>
              </w:rPr>
              <w:t>представителя)</w:t>
            </w:r>
            <w:r>
              <w:br/>
            </w:r>
            <w:r>
              <w:rPr>
                <w:rFonts w:ascii="Times New Roman"/>
                <w:b w:val="false"/>
                <w:i w:val="false"/>
                <w:color w:val="000000"/>
                <w:sz w:val="20"/>
              </w:rPr>
              <w:t>
____________________________________</w:t>
            </w:r>
            <w:r>
              <w:br/>
            </w:r>
            <w:r>
              <w:rPr>
                <w:rFonts w:ascii="Times New Roman"/>
                <w:b w:val="false"/>
                <w:i w:val="false"/>
                <w:color w:val="000000"/>
                <w:sz w:val="20"/>
              </w:rPr>
              <w:t>(подпись)</w:t>
            </w:r>
            <w:r>
              <w:br/>
            </w:r>
            <w:r>
              <w:rPr>
                <w:rFonts w:ascii="Times New Roman"/>
                <w:b w:val="false"/>
                <w:i w:val="false"/>
                <w:color w:val="000000"/>
                <w:sz w:val="20"/>
              </w:rPr>
              <w:t>
Место печати</w:t>
            </w:r>
          </w:p>
        </w:tc>
        <w:tc>
          <w:tcPr>
            <w:tcW w:w="5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
_______________________________</w:t>
            </w:r>
            <w:r>
              <w:br/>
            </w:r>
            <w:r>
              <w:rPr>
                <w:rFonts w:ascii="Times New Roman"/>
                <w:b w:val="false"/>
                <w:i w:val="false"/>
                <w:color w:val="000000"/>
                <w:sz w:val="20"/>
              </w:rPr>
              <w:t>(адрес)</w:t>
            </w:r>
            <w:r>
              <w:br/>
            </w:r>
            <w:r>
              <w:rPr>
                <w:rFonts w:ascii="Times New Roman"/>
                <w:b w:val="false"/>
                <w:i w:val="false"/>
                <w:color w:val="000000"/>
                <w:sz w:val="20"/>
              </w:rPr>
              <w:t>
_______________________________</w:t>
            </w:r>
            <w:r>
              <w:br/>
            </w:r>
            <w:r>
              <w:rPr>
                <w:rFonts w:ascii="Times New Roman"/>
                <w:b w:val="false"/>
                <w:i w:val="false"/>
                <w:color w:val="000000"/>
                <w:sz w:val="20"/>
              </w:rPr>
              <w:t>(телефон)</w:t>
            </w:r>
            <w:r>
              <w:br/>
            </w:r>
            <w:r>
              <w:rPr>
                <w:rFonts w:ascii="Times New Roman"/>
                <w:b w:val="false"/>
                <w:i w:val="false"/>
                <w:color w:val="000000"/>
                <w:sz w:val="20"/>
              </w:rPr>
              <w:t>
_______________________________</w:t>
            </w:r>
            <w:r>
              <w:br/>
            </w:r>
            <w:r>
              <w:rPr>
                <w:rFonts w:ascii="Times New Roman"/>
                <w:b w:val="false"/>
                <w:i w:val="false"/>
                <w:color w:val="000000"/>
                <w:sz w:val="20"/>
              </w:rPr>
              <w:t>(подпись)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решению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сентября 2016 года № 44</w:t>
            </w:r>
          </w:p>
        </w:tc>
      </w:tr>
    </w:tbl>
    <w:p>
      <w:pPr>
        <w:spacing w:after="0"/>
        <w:ind w:left="0"/>
        <w:jc w:val="left"/>
      </w:pPr>
      <w:r>
        <w:rPr>
          <w:rFonts w:ascii="Times New Roman"/>
          <w:b/>
          <w:i w:val="false"/>
          <w:color w:val="000000"/>
        </w:rPr>
        <w:t xml:space="preserve"> Уведомление № ______</w:t>
      </w:r>
      <w:r>
        <w:br/>
      </w:r>
      <w:r>
        <w:rPr>
          <w:rFonts w:ascii="Times New Roman"/>
          <w:b/>
          <w:i w:val="false"/>
          <w:color w:val="000000"/>
        </w:rPr>
        <w:t xml:space="preserve"> об отказе в назначении обусловленной денежной помощи </w:t>
      </w:r>
    </w:p>
    <w:p>
      <w:pPr>
        <w:spacing w:after="0"/>
        <w:ind w:left="0"/>
        <w:jc w:val="both"/>
      </w:pPr>
      <w:r>
        <w:rPr>
          <w:rFonts w:ascii="Times New Roman"/>
          <w:b w:val="false"/>
          <w:i w:val="false"/>
          <w:color w:val="000000"/>
          <w:sz w:val="28"/>
        </w:rPr>
        <w:t>
       от "____" __________________ 20__ года</w:t>
      </w:r>
      <w:r>
        <w:br/>
      </w:r>
      <w:r>
        <w:rPr>
          <w:rFonts w:ascii="Times New Roman"/>
          <w:b w:val="false"/>
          <w:i w:val="false"/>
          <w:color w:val="000000"/>
          <w:sz w:val="28"/>
        </w:rPr>
        <w:t>
      Фамилия, имя, отчество заявителя ________________________________________</w:t>
      </w:r>
      <w:r>
        <w:br/>
      </w:r>
      <w:r>
        <w:rPr>
          <w:rFonts w:ascii="Times New Roman"/>
          <w:b w:val="false"/>
          <w:i w:val="false"/>
          <w:color w:val="000000"/>
          <w:sz w:val="28"/>
        </w:rPr>
        <w:t>
      Дата рождения заявителя ________________________________________________</w:t>
      </w:r>
      <w:r>
        <w:br/>
      </w:r>
      <w:r>
        <w:rPr>
          <w:rFonts w:ascii="Times New Roman"/>
          <w:b w:val="false"/>
          <w:i w:val="false"/>
          <w:color w:val="000000"/>
          <w:sz w:val="28"/>
        </w:rPr>
        <w:t>
      Отдел занятости и социальных программ доводит до сведения, что Вам отказано в назначении обусловленной денежной помощи в рамках проекта ОДП по причине (нужное подчеркнуть):</w:t>
      </w:r>
      <w:r>
        <w:br/>
      </w:r>
      <w:r>
        <w:rPr>
          <w:rFonts w:ascii="Times New Roman"/>
          <w:b w:val="false"/>
          <w:i w:val="false"/>
          <w:color w:val="000000"/>
          <w:sz w:val="28"/>
        </w:rPr>
        <w:t>
      превышение среднедушевого дохода уровня 60 процентов от величины прожиточного минимума;</w:t>
      </w:r>
      <w:r>
        <w:br/>
      </w:r>
      <w:r>
        <w:rPr>
          <w:rFonts w:ascii="Times New Roman"/>
          <w:b w:val="false"/>
          <w:i w:val="false"/>
          <w:color w:val="000000"/>
          <w:sz w:val="28"/>
        </w:rPr>
        <w:t>
      отказа заявителя, члена (членов) семьи от заключения социального контракта активизации семьи;</w:t>
      </w:r>
      <w:r>
        <w:br/>
      </w:r>
      <w:r>
        <w:rPr>
          <w:rFonts w:ascii="Times New Roman"/>
          <w:b w:val="false"/>
          <w:i w:val="false"/>
          <w:color w:val="000000"/>
          <w:sz w:val="28"/>
        </w:rPr>
        <w:t>
      предоставления заявителем неполного пакета документов;</w:t>
      </w:r>
      <w:r>
        <w:br/>
      </w:r>
      <w:r>
        <w:rPr>
          <w:rFonts w:ascii="Times New Roman"/>
          <w:b w:val="false"/>
          <w:i w:val="false"/>
          <w:color w:val="000000"/>
          <w:sz w:val="28"/>
        </w:rPr>
        <w:t>
      отказа заявителя, члена (членов) семьи от проведения обследования о семейном и материальном положении участковой комиссией;</w:t>
      </w:r>
      <w:r>
        <w:br/>
      </w:r>
      <w:r>
        <w:rPr>
          <w:rFonts w:ascii="Times New Roman"/>
          <w:b w:val="false"/>
          <w:i w:val="false"/>
          <w:color w:val="000000"/>
          <w:sz w:val="28"/>
        </w:rPr>
        <w:t>
      выявления факта недостоверных (поддельных) документов и ложной информации;</w:t>
      </w:r>
      <w:r>
        <w:br/>
      </w:r>
      <w:r>
        <w:rPr>
          <w:rFonts w:ascii="Times New Roman"/>
          <w:b w:val="false"/>
          <w:i w:val="false"/>
          <w:color w:val="000000"/>
          <w:sz w:val="28"/>
        </w:rPr>
        <w:t>
      выявления факта предоставления назначения или подачи заявления на назначение обусловленной денежной помощи;</w:t>
      </w:r>
      <w:r>
        <w:br/>
      </w:r>
      <w:r>
        <w:rPr>
          <w:rFonts w:ascii="Times New Roman"/>
          <w:b w:val="false"/>
          <w:i w:val="false"/>
          <w:color w:val="000000"/>
          <w:sz w:val="28"/>
        </w:rPr>
        <w:t>
      отказа заявителя, члена (членов) семьи от приостановления выплаты адресной социальной помощи.</w:t>
      </w:r>
      <w:r>
        <w:br/>
      </w:r>
      <w:r>
        <w:rPr>
          <w:rFonts w:ascii="Times New Roman"/>
          <w:b w:val="false"/>
          <w:i w:val="false"/>
          <w:color w:val="000000"/>
          <w:sz w:val="28"/>
        </w:rPr>
        <w:t>
      Дата возврата документов "___" _______________ 20__ года.</w:t>
      </w:r>
      <w:r>
        <w:br/>
      </w:r>
      <w:r>
        <w:rPr>
          <w:rFonts w:ascii="Times New Roman"/>
          <w:b w:val="false"/>
          <w:i w:val="false"/>
          <w:color w:val="000000"/>
          <w:sz w:val="28"/>
        </w:rPr>
        <w:t>
      Уведомление удостоверено электронной цифровой подписью ответственного лица отдела занятости и социальных программ по проекту ОДП.</w:t>
      </w:r>
      <w:r>
        <w:br/>
      </w:r>
      <w:r>
        <w:rPr>
          <w:rFonts w:ascii="Times New Roman"/>
          <w:b w:val="false"/>
          <w:i w:val="false"/>
          <w:color w:val="000000"/>
          <w:sz w:val="28"/>
        </w:rPr>
        <w:t xml:space="preserve">
      Руководитель районного отдела занятости и социальных программ </w:t>
      </w:r>
      <w:r>
        <w:br/>
      </w:r>
      <w:r>
        <w:rPr>
          <w:rFonts w:ascii="Times New Roman"/>
          <w:b w:val="false"/>
          <w:i w:val="false"/>
          <w:color w:val="000000"/>
          <w:sz w:val="28"/>
        </w:rPr>
        <w:t>
      __________________________________________________       ________________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Специалист по назначению обусловленной денежной помощи</w:t>
      </w:r>
      <w:r>
        <w:br/>
      </w:r>
      <w:r>
        <w:rPr>
          <w:rFonts w:ascii="Times New Roman"/>
          <w:b w:val="false"/>
          <w:i w:val="false"/>
          <w:color w:val="000000"/>
          <w:sz w:val="28"/>
        </w:rPr>
        <w:t>
      _________________________________________             _______________</w:t>
      </w:r>
      <w:r>
        <w:br/>
      </w:r>
      <w:r>
        <w:rPr>
          <w:rFonts w:ascii="Times New Roman"/>
          <w:b w:val="false"/>
          <w:i w:val="false"/>
          <w:color w:val="000000"/>
          <w:sz w:val="28"/>
        </w:rPr>
        <w:t xml:space="preserve">             (фамилия, имя, отчество)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