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5743" w14:textId="f635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2015 года № 227 "Об утверждении бюджета Хобдинского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Хобдинского района Актюбинской области от 31 октября 2016 года № 45. Зарегистрировано Департаментом юстиции Актюбинской области 10 ноября 2016 года № 5129. Срок действия решения –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Хобдинского районного маслихата от 23 декабря 2015 года № 227 "Об утверждении бюджета Хобдинского района на 2016-2018 годы" (зарегистрированное в Реестре государственной регистрации нормативных правовых актов № 4700, опубликованное 2 февраля 2016 года в газете "Қобда")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"3 702 001,6" заменить цифрами "3 702 048,0";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"350 680" заменить цифрами "352 648";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"7 380" заменить цифрами "4 527,1";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от продажи основного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"2 000" заменить цифрами "2 900";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"3 341 941,6" заменить цифрами "3 341 972,9";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"3 704 813,5" заменить цифрами "3 704 859,9";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чистое бюджетное кредитование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"20 259" заменить цифрами "35 866,7";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бюджетным кредитам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"31 815" заменить цифрами "47 423";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"11 556" заменить цифрами "11 556,3";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бюджета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"-23 070,9" заменить цифрами "-38 678,6";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бюджета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"23 070,9" заменить цифрами "38 678,6";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третьем: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"59 876" заменить цифрами "59 327";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пятом: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"585 789,6" заменить цифрами "569 138,6";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шестом: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"1 500" заменить цифрами "1 416";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"12 528" заменить цифрами "10 802";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 третий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пятом: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"7 307" заменить цифрами "5 500";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шестом: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"15 072" заменить цифрами "19 077,6";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одиннадцатом: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"13 200" заменить цифрами "12 691,7";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создание цифровой образовательной инфраструктуры – 13 888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капитальные расходы подведомственных организаций культуры – 4 660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8-1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"66 405" заменить цифрами "66 404";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"93 205" заменить цифрами "92 855";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Хобдинского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2016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Хобдинского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227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Хобдинского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139"/>
        <w:gridCol w:w="666"/>
        <w:gridCol w:w="5596"/>
        <w:gridCol w:w="42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3341972,9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3341972,9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3341972,9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495"/>
        <w:gridCol w:w="1203"/>
        <w:gridCol w:w="1203"/>
        <w:gridCol w:w="5402"/>
        <w:gridCol w:w="31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3704859,9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1838049,3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1771972,3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начального, основного среднего и общего 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(или) сооружение недостающих объектов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сетей газификации, находящихся в коммунальной собственности районов (городов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595"/>
        <w:gridCol w:w="1445"/>
        <w:gridCol w:w="1445"/>
        <w:gridCol w:w="4863"/>
        <w:gridCol w:w="2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519"/>
        <w:gridCol w:w="887"/>
        <w:gridCol w:w="1519"/>
        <w:gridCol w:w="3114"/>
        <w:gridCol w:w="43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712"/>
        <w:gridCol w:w="1729"/>
        <w:gridCol w:w="1729"/>
        <w:gridCol w:w="3063"/>
        <w:gridCol w:w="3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и м е н о в а н и 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1855"/>
        <w:gridCol w:w="1084"/>
        <w:gridCol w:w="1855"/>
        <w:gridCol w:w="1084"/>
        <w:gridCol w:w="53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735"/>
        <w:gridCol w:w="1786"/>
        <w:gridCol w:w="1786"/>
        <w:gridCol w:w="3109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и м е н о в а н и 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11556,4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11556,4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11556,4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11556,3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2046"/>
        <w:gridCol w:w="1196"/>
        <w:gridCol w:w="1196"/>
        <w:gridCol w:w="1624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