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20eb" w14:textId="11d2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 227 "Об утверждении бюджета Хобдинского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Хобдинского района Актюбинской области от 2 декабря 2016 года № 47. Зарегистрировано Департаментом юстиции Актюбинской области 14 декабря 2016 года № 5157. Срок действия решения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маслихата от 23 декабря 2015 года № 227 "Об утверждении бюджета Хобдинского района на 2016-2018 годы" (зарегистрированное в Реестре государственной регистрации нормативных правовых актов № 4700, опубликованное 2 февраля 2016 года в газете "Қобда")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"3 702 048,0" заменить цифрами "3 701 292,0";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"3 341 972,9" заменить цифрами "3 341 216,9";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"3 704 859,9" заменить цифрами "3 704 103,9";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"5 500" заменить цифрами "4 744";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Ж.АТАМУРАТОВА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ЕРГАЛИЕВ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Хобдинского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Хобдинского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Хобдинского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3341216,9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3341216,9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3341216,9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495"/>
        <w:gridCol w:w="1203"/>
        <w:gridCol w:w="1203"/>
        <w:gridCol w:w="5402"/>
        <w:gridCol w:w="31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начального, основного среднего и общего 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(или) сооружение недостающих объектов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сетей газификации, находящихся в коммунальной собственности 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595"/>
        <w:gridCol w:w="1445"/>
        <w:gridCol w:w="1445"/>
        <w:gridCol w:w="4863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519"/>
        <w:gridCol w:w="887"/>
        <w:gridCol w:w="1519"/>
        <w:gridCol w:w="3114"/>
        <w:gridCol w:w="43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712"/>
        <w:gridCol w:w="1729"/>
        <w:gridCol w:w="1729"/>
        <w:gridCol w:w="3063"/>
        <w:gridCol w:w="3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855"/>
        <w:gridCol w:w="1084"/>
        <w:gridCol w:w="1855"/>
        <w:gridCol w:w="1084"/>
        <w:gridCol w:w="53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735"/>
        <w:gridCol w:w="1786"/>
        <w:gridCol w:w="1786"/>
        <w:gridCol w:w="3109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1196"/>
        <w:gridCol w:w="1624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