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9804" w14:textId="54f9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Хобдинского района Актюбинской области от 6 мая 2016 года № 11. Зарегистрировано Департаментом юстиции Актюбинской области 18 мая 2016 года № 4931. Утратило силу решением акима Булакского сельского округа Хобдинского района Актюбинской области от 24 июня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Булакского сельского округа Хобдинского района Актюбинской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ветеринарно–санитарного инспектора Хобдинской районной территориальной инспекции от 5 мая 2016 года № 154, аким 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Алия Булакского сельского округа в связи с выявлением болезни пастереллез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