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a1c8" w14:textId="c32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Мартукскому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28 сентября 2016 года № 402. Зарегистрировано Департаментом юстиции Актюбинской области 2 ноября 2016 года № 5120. Утратило силу постановлением акимата Мартукского района Актюбинской области от 30 мая 2019 года № 206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Мартукского района Актюбинской области от 30.05.2019 № 206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Мартукского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автомобильных дорог общего пользования районного значения по Мартукскому району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постановления возложить на заместителя акима района Барбосынова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руководителя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ГУ "Управления пассажирского транспорта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автомобильных дорогАктюбинской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"28" сентября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Мартукского района от 28 сентября 2016 года № 402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Мартукскому району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3029"/>
        <w:gridCol w:w="1273"/>
        <w:gridCol w:w="1865"/>
        <w:gridCol w:w="533"/>
        <w:gridCol w:w="2078"/>
        <w:gridCol w:w="828"/>
        <w:gridCol w:w="1866"/>
      </w:tblGrid>
      <w:tr>
        <w:trPr/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1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KD-МА-78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Мартук-Дмитриевка-Полтавка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Вознесеновка-Жанажол-Мартук-Полтавка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Мартук-Полтавка-Шевченко-Борте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Мартук-Аккаиын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Жайсан-Кокпекти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Курмансай-Шанды-Егизата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Мартук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KD-МА-89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Мартук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KD-МА-90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Курмансай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KD-МА-91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Покровка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KD-МА-93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13 лет Казахстана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 участок 1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KD-МА-95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Каратогай участок 2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КD-MA-96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Мартук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KD-MA-97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Жайсан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KD-MA-98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Сарыжар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